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54"/>
      </w:tblGrid>
      <w:tr w:rsidR="00FD39F5" w:rsidRPr="0093690D" w:rsidTr="00933C59">
        <w:trPr>
          <w:trHeight w:val="709"/>
          <w:jc w:val="center"/>
        </w:trPr>
        <w:tc>
          <w:tcPr>
            <w:tcW w:w="3652" w:type="dxa"/>
          </w:tcPr>
          <w:p w:rsidR="00FD39F5" w:rsidRPr="00BB3BDC" w:rsidRDefault="00FD39F5" w:rsidP="0093690D">
            <w:pPr>
              <w:jc w:val="center"/>
              <w:rPr>
                <w:rFonts w:ascii="Times New Roman" w:hAnsi="Times New Roman" w:cs="Times New Roman"/>
                <w:bCs/>
                <w:iCs/>
                <w:sz w:val="26"/>
                <w:szCs w:val="28"/>
              </w:rPr>
            </w:pPr>
            <w:r w:rsidRPr="00BB3BDC">
              <w:rPr>
                <w:rFonts w:ascii="Times New Roman" w:hAnsi="Times New Roman" w:cs="Times New Roman"/>
                <w:bCs/>
                <w:iCs/>
                <w:sz w:val="26"/>
                <w:szCs w:val="28"/>
              </w:rPr>
              <w:t>UBND TỈNH HÀ NAM</w:t>
            </w:r>
          </w:p>
          <w:p w:rsidR="00FD39F5" w:rsidRPr="00933C59" w:rsidRDefault="007168A7" w:rsidP="00933C59">
            <w:pPr>
              <w:spacing w:after="200" w:line="276" w:lineRule="auto"/>
              <w:jc w:val="center"/>
              <w:rPr>
                <w:rFonts w:ascii="Times New Roman" w:hAnsi="Times New Roman" w:cs="Times New Roman"/>
                <w:b/>
                <w:bCs/>
                <w:iCs/>
                <w:sz w:val="26"/>
                <w:szCs w:val="28"/>
              </w:rPr>
            </w:pPr>
            <w:r>
              <w:rPr>
                <w:rFonts w:ascii="Times New Roman" w:hAnsi="Times New Roman" w:cs="Times New Roman"/>
                <w:b/>
                <w:bCs/>
                <w:i/>
                <w:iCs/>
                <w:noProof/>
                <w:sz w:val="26"/>
                <w:szCs w:val="28"/>
              </w:rPr>
              <mc:AlternateContent>
                <mc:Choice Requires="wps">
                  <w:drawing>
                    <wp:anchor distT="4294967295" distB="4294967295" distL="114300" distR="114300" simplePos="0" relativeHeight="251659264" behindDoc="0" locked="0" layoutInCell="1" allowOverlap="1" wp14:anchorId="7E7820BA" wp14:editId="618C8457">
                      <wp:simplePos x="0" y="0"/>
                      <wp:positionH relativeFrom="column">
                        <wp:posOffset>795655</wp:posOffset>
                      </wp:positionH>
                      <wp:positionV relativeFrom="paragraph">
                        <wp:posOffset>189864</wp:posOffset>
                      </wp:positionV>
                      <wp:extent cx="594995" cy="0"/>
                      <wp:effectExtent l="0" t="0" r="1460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2.65pt;margin-top:14.95pt;width:46.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"/>
                  </w:pict>
                </mc:Fallback>
              </mc:AlternateContent>
            </w:r>
            <w:r w:rsidR="00FD39F5" w:rsidRPr="00BB3BDC">
              <w:rPr>
                <w:rFonts w:ascii="Times New Roman" w:hAnsi="Times New Roman" w:cs="Times New Roman"/>
                <w:b/>
                <w:bCs/>
                <w:iCs/>
                <w:sz w:val="26"/>
                <w:szCs w:val="28"/>
              </w:rPr>
              <w:t>SỞ CÔNG THƯƠNG</w:t>
            </w:r>
          </w:p>
        </w:tc>
        <w:tc>
          <w:tcPr>
            <w:tcW w:w="5954" w:type="dxa"/>
          </w:tcPr>
          <w:p w:rsidR="00FD39F5" w:rsidRPr="00BB3BDC" w:rsidRDefault="00FD39F5" w:rsidP="00BB3BDC">
            <w:pPr>
              <w:jc w:val="center"/>
              <w:rPr>
                <w:rFonts w:ascii="Times New Roman" w:hAnsi="Times New Roman" w:cs="Times New Roman"/>
                <w:b/>
                <w:bCs/>
                <w:iCs/>
                <w:sz w:val="26"/>
                <w:szCs w:val="28"/>
              </w:rPr>
            </w:pPr>
            <w:r w:rsidRPr="00BB3BDC">
              <w:rPr>
                <w:rFonts w:ascii="Times New Roman" w:hAnsi="Times New Roman" w:cs="Times New Roman"/>
                <w:b/>
                <w:bCs/>
                <w:iCs/>
                <w:sz w:val="26"/>
                <w:szCs w:val="28"/>
              </w:rPr>
              <w:t>CỘNG HÒA XÃ HỘI CHỦ NGHĨA VIỆT NAM</w:t>
            </w:r>
          </w:p>
          <w:p w:rsidR="00FD39F5" w:rsidRPr="00BB3BDC" w:rsidRDefault="00FD39F5" w:rsidP="00BB3BDC">
            <w:pPr>
              <w:jc w:val="center"/>
              <w:rPr>
                <w:rFonts w:ascii="Times New Roman" w:hAnsi="Times New Roman" w:cs="Times New Roman"/>
                <w:b/>
                <w:bCs/>
                <w:iCs/>
                <w:sz w:val="26"/>
                <w:szCs w:val="28"/>
              </w:rPr>
            </w:pPr>
            <w:r w:rsidRPr="00BB3BDC">
              <w:rPr>
                <w:rFonts w:ascii="Times New Roman" w:hAnsi="Times New Roman" w:cs="Times New Roman"/>
                <w:b/>
                <w:bCs/>
                <w:iCs/>
                <w:sz w:val="26"/>
                <w:szCs w:val="28"/>
              </w:rPr>
              <w:t>Độc lập – Tự do – Hạnh phúc</w:t>
            </w:r>
          </w:p>
          <w:p w:rsidR="00FD39F5" w:rsidRPr="00933C59" w:rsidRDefault="007168A7" w:rsidP="00933C59">
            <w:pPr>
              <w:spacing w:after="200" w:line="276" w:lineRule="auto"/>
              <w:rPr>
                <w:rFonts w:ascii="Times New Roman" w:hAnsi="Times New Roman" w:cs="Times New Roman"/>
                <w:b/>
                <w:bCs/>
                <w:iCs/>
                <w:sz w:val="4"/>
              </w:rPr>
            </w:pPr>
            <w:r>
              <w:rPr>
                <w:rFonts w:ascii="Times New Roman" w:hAnsi="Times New Roman" w:cs="Times New Roman"/>
                <w:b/>
                <w:bCs/>
                <w:i/>
                <w:iCs/>
                <w:noProof/>
              </w:rPr>
              <mc:AlternateContent>
                <mc:Choice Requires="wps">
                  <w:drawing>
                    <wp:anchor distT="4294967295" distB="4294967295" distL="114300" distR="114300" simplePos="0" relativeHeight="251660288" behindDoc="0" locked="0" layoutInCell="1" allowOverlap="1" wp14:anchorId="0EEB6B82" wp14:editId="788825AD">
                      <wp:simplePos x="0" y="0"/>
                      <wp:positionH relativeFrom="column">
                        <wp:posOffset>778510</wp:posOffset>
                      </wp:positionH>
                      <wp:positionV relativeFrom="paragraph">
                        <wp:posOffset>9524</wp:posOffset>
                      </wp:positionV>
                      <wp:extent cx="2087245" cy="0"/>
                      <wp:effectExtent l="0" t="0" r="2730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1.3pt;margin-top:.75pt;width:164.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"/>
                  </w:pict>
                </mc:Fallback>
              </mc:AlternateContent>
            </w:r>
          </w:p>
        </w:tc>
      </w:tr>
    </w:tbl>
    <w:p w:rsidR="00FD39F5" w:rsidRPr="00D81E49" w:rsidRDefault="00FD39F5" w:rsidP="00FD39F5">
      <w:pPr>
        <w:rPr>
          <w:bCs/>
          <w:iCs/>
          <w:sz w:val="12"/>
        </w:rPr>
      </w:pPr>
    </w:p>
    <w:p w:rsidR="00770513" w:rsidRDefault="00770513" w:rsidP="00770513">
      <w:pPr>
        <w:spacing w:after="0" w:line="240" w:lineRule="auto"/>
        <w:rPr>
          <w:rFonts w:ascii="Times New Roman" w:hAnsi="Times New Roman" w:cs="Times New Roman"/>
          <w:b/>
          <w:sz w:val="28"/>
          <w:szCs w:val="28"/>
        </w:rPr>
      </w:pPr>
      <w:r>
        <w:rPr>
          <w:rFonts w:ascii="Times New Roman" w:hAnsi="Times New Roman" w:cs="Times New Roman"/>
          <w:b/>
          <w:sz w:val="28"/>
          <w:szCs w:val="28"/>
        </w:rPr>
        <w:t>Dự thảo</w:t>
      </w:r>
    </w:p>
    <w:p w:rsidR="00770513" w:rsidRPr="00D0645A" w:rsidRDefault="00770513" w:rsidP="00770513">
      <w:pPr>
        <w:spacing w:after="0" w:line="240" w:lineRule="auto"/>
        <w:rPr>
          <w:rFonts w:ascii="Times New Roman" w:hAnsi="Times New Roman" w:cs="Times New Roman"/>
          <w:b/>
          <w:sz w:val="2"/>
          <w:szCs w:val="28"/>
        </w:rPr>
      </w:pPr>
    </w:p>
    <w:p w:rsidR="006A4892" w:rsidRPr="006A4892" w:rsidRDefault="00933C59" w:rsidP="00933C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QUY ĐỊNH</w:t>
      </w:r>
    </w:p>
    <w:p w:rsidR="00933C59" w:rsidRDefault="00933C59" w:rsidP="00933C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Về quy trình chuyển đổi mô h</w:t>
      </w:r>
      <w:bookmarkStart w:id="0" w:name="_GoBack"/>
      <w:bookmarkEnd w:id="0"/>
      <w:r>
        <w:rPr>
          <w:rFonts w:ascii="Times New Roman" w:hAnsi="Times New Roman" w:cs="Times New Roman"/>
          <w:b/>
          <w:sz w:val="28"/>
          <w:szCs w:val="28"/>
        </w:rPr>
        <w:t xml:space="preserve">ình quản lý, kinh doanh </w:t>
      </w:r>
    </w:p>
    <w:p w:rsidR="00FD39F5" w:rsidRPr="00D5238C" w:rsidRDefault="00933C59" w:rsidP="00933C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khai thác chợ trên địa bàn tỉnh Hà Nam</w:t>
      </w:r>
    </w:p>
    <w:p w:rsidR="000615A2" w:rsidRDefault="000615A2" w:rsidP="00D0645A">
      <w:pPr>
        <w:spacing w:before="120" w:after="0" w:line="240" w:lineRule="auto"/>
        <w:jc w:val="center"/>
        <w:rPr>
          <w:rFonts w:ascii="Times New Roman" w:hAnsi="Times New Roman" w:cs="Times New Roman"/>
          <w:i/>
          <w:sz w:val="28"/>
          <w:szCs w:val="28"/>
        </w:rPr>
      </w:pPr>
      <w:r w:rsidRPr="000615A2">
        <w:rPr>
          <w:rFonts w:ascii="Times New Roman" w:hAnsi="Times New Roman" w:cs="Times New Roman"/>
          <w:i/>
          <w:sz w:val="28"/>
          <w:szCs w:val="28"/>
        </w:rPr>
        <w:t>(</w:t>
      </w:r>
      <w:r>
        <w:rPr>
          <w:rFonts w:ascii="Times New Roman" w:hAnsi="Times New Roman" w:cs="Times New Roman"/>
          <w:i/>
          <w:sz w:val="28"/>
          <w:szCs w:val="28"/>
        </w:rPr>
        <w:t>Ban hành k</w:t>
      </w:r>
      <w:r w:rsidRPr="000615A2">
        <w:rPr>
          <w:rFonts w:ascii="Times New Roman" w:hAnsi="Times New Roman" w:cs="Times New Roman"/>
          <w:i/>
          <w:sz w:val="28"/>
          <w:szCs w:val="28"/>
        </w:rPr>
        <w:t>èm theo Quyết định số …</w:t>
      </w:r>
      <w:r>
        <w:rPr>
          <w:rFonts w:ascii="Times New Roman" w:hAnsi="Times New Roman" w:cs="Times New Roman"/>
          <w:i/>
          <w:sz w:val="28"/>
          <w:szCs w:val="28"/>
        </w:rPr>
        <w:t xml:space="preserve">../2020/QĐ-UBND </w:t>
      </w:r>
      <w:r w:rsidRPr="000615A2">
        <w:rPr>
          <w:rFonts w:ascii="Times New Roman" w:hAnsi="Times New Roman" w:cs="Times New Roman"/>
          <w:i/>
          <w:sz w:val="28"/>
          <w:szCs w:val="28"/>
        </w:rPr>
        <w:t>ngày    tháng     năm 2020</w:t>
      </w:r>
    </w:p>
    <w:p w:rsidR="00FD39F5" w:rsidRDefault="000615A2" w:rsidP="000615A2">
      <w:pPr>
        <w:spacing w:after="0" w:line="240" w:lineRule="auto"/>
        <w:jc w:val="center"/>
        <w:rPr>
          <w:rFonts w:ascii="Times New Roman" w:hAnsi="Times New Roman" w:cs="Times New Roman"/>
          <w:i/>
          <w:sz w:val="28"/>
          <w:szCs w:val="28"/>
        </w:rPr>
      </w:pPr>
      <w:r w:rsidRPr="000615A2">
        <w:rPr>
          <w:rFonts w:ascii="Times New Roman" w:hAnsi="Times New Roman" w:cs="Times New Roman"/>
          <w:i/>
          <w:sz w:val="28"/>
          <w:szCs w:val="28"/>
        </w:rPr>
        <w:t xml:space="preserve"> của UBND tỉnh Hà Nam)</w:t>
      </w:r>
    </w:p>
    <w:p w:rsidR="000615A2" w:rsidRPr="000615A2" w:rsidRDefault="000615A2" w:rsidP="000615A2">
      <w:pPr>
        <w:spacing w:after="0" w:line="240" w:lineRule="auto"/>
        <w:jc w:val="center"/>
        <w:rPr>
          <w:rFonts w:ascii="Times New Roman" w:hAnsi="Times New Roman" w:cs="Times New Roman"/>
          <w:i/>
          <w:sz w:val="16"/>
          <w:szCs w:val="28"/>
        </w:rPr>
      </w:pPr>
    </w:p>
    <w:p w:rsidR="00176663" w:rsidRPr="00E7747D" w:rsidRDefault="00176663" w:rsidP="00E62EBE">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chuong_1"/>
      <w:r w:rsidRPr="00E7747D">
        <w:rPr>
          <w:rFonts w:ascii="Times New Roman" w:eastAsia="Times New Roman" w:hAnsi="Times New Roman" w:cs="Times New Roman"/>
          <w:b/>
          <w:bCs/>
          <w:color w:val="000000"/>
          <w:sz w:val="28"/>
          <w:szCs w:val="28"/>
          <w:lang w:val="vi-VN"/>
        </w:rPr>
        <w:t>Chương I</w:t>
      </w:r>
      <w:bookmarkEnd w:id="1"/>
    </w:p>
    <w:p w:rsidR="00176663" w:rsidRDefault="00176663" w:rsidP="00176663">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2" w:name="chuong_1_name"/>
      <w:r w:rsidRPr="00E7747D">
        <w:rPr>
          <w:rFonts w:ascii="Times New Roman" w:eastAsia="Times New Roman" w:hAnsi="Times New Roman" w:cs="Times New Roman"/>
          <w:b/>
          <w:bCs/>
          <w:color w:val="000000"/>
          <w:sz w:val="28"/>
          <w:szCs w:val="28"/>
          <w:lang w:val="vi-VN"/>
        </w:rPr>
        <w:t>QUY ĐỊNH CHUNG</w:t>
      </w:r>
      <w:bookmarkEnd w:id="2"/>
    </w:p>
    <w:p w:rsidR="00E62EBE" w:rsidRPr="00E62EBE" w:rsidRDefault="00E62EBE" w:rsidP="00176663">
      <w:pPr>
        <w:shd w:val="clear" w:color="auto" w:fill="FFFFFF"/>
        <w:spacing w:after="0" w:line="234" w:lineRule="atLeast"/>
        <w:jc w:val="center"/>
        <w:rPr>
          <w:rFonts w:ascii="Times New Roman" w:eastAsia="Times New Roman" w:hAnsi="Times New Roman" w:cs="Times New Roman"/>
          <w:color w:val="000000"/>
          <w:sz w:val="28"/>
          <w:szCs w:val="28"/>
        </w:rPr>
      </w:pPr>
    </w:p>
    <w:p w:rsidR="008A2C17" w:rsidRDefault="00176663" w:rsidP="007A1F61">
      <w:pPr>
        <w:shd w:val="clear" w:color="auto" w:fill="FFFFFF"/>
        <w:spacing w:before="120" w:after="0" w:line="240" w:lineRule="auto"/>
        <w:ind w:firstLine="709"/>
        <w:jc w:val="both"/>
        <w:rPr>
          <w:rFonts w:ascii="Times New Roman" w:eastAsia="Times New Roman" w:hAnsi="Times New Roman" w:cs="Times New Roman"/>
          <w:b/>
          <w:bCs/>
          <w:color w:val="000000"/>
          <w:sz w:val="28"/>
          <w:szCs w:val="28"/>
        </w:rPr>
      </w:pPr>
      <w:bookmarkStart w:id="3" w:name="dieu_1_1"/>
      <w:r w:rsidRPr="00E7747D">
        <w:rPr>
          <w:rFonts w:ascii="Times New Roman" w:eastAsia="Times New Roman" w:hAnsi="Times New Roman" w:cs="Times New Roman"/>
          <w:b/>
          <w:bCs/>
          <w:color w:val="000000"/>
          <w:sz w:val="28"/>
          <w:szCs w:val="28"/>
          <w:lang w:val="vi-VN"/>
        </w:rPr>
        <w:t>Điều 1. Phạm vi điều chỉnh</w:t>
      </w:r>
      <w:bookmarkEnd w:id="3"/>
      <w:r w:rsidR="008A2C17">
        <w:rPr>
          <w:rFonts w:ascii="Times New Roman" w:eastAsia="Times New Roman" w:hAnsi="Times New Roman" w:cs="Times New Roman"/>
          <w:b/>
          <w:bCs/>
          <w:color w:val="000000"/>
          <w:sz w:val="28"/>
          <w:szCs w:val="28"/>
        </w:rPr>
        <w:t xml:space="preserve"> và đối tượng áp dụng</w:t>
      </w:r>
    </w:p>
    <w:p w:rsidR="00B81A89" w:rsidRDefault="008A2C17" w:rsidP="007A1F61">
      <w:pPr>
        <w:shd w:val="clear" w:color="auto" w:fill="FFFFFF"/>
        <w:spacing w:before="120"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 Phạm vi điều chỉnh</w:t>
      </w:r>
    </w:p>
    <w:p w:rsidR="008A2C17" w:rsidRPr="00B81A89" w:rsidRDefault="00176663" w:rsidP="007A1F61">
      <w:pPr>
        <w:shd w:val="clear" w:color="auto" w:fill="FFFFFF"/>
        <w:spacing w:before="120" w:after="0" w:line="240" w:lineRule="auto"/>
        <w:ind w:firstLine="709"/>
        <w:jc w:val="both"/>
        <w:rPr>
          <w:rFonts w:ascii="Times New Roman" w:eastAsia="Times New Roman" w:hAnsi="Times New Roman" w:cs="Times New Roman"/>
          <w:bCs/>
          <w:color w:val="000000"/>
          <w:sz w:val="28"/>
          <w:szCs w:val="28"/>
        </w:rPr>
      </w:pPr>
      <w:r w:rsidRPr="00E7747D">
        <w:rPr>
          <w:rFonts w:ascii="Times New Roman" w:eastAsia="Times New Roman" w:hAnsi="Times New Roman" w:cs="Times New Roman"/>
          <w:color w:val="000000"/>
          <w:sz w:val="28"/>
          <w:szCs w:val="28"/>
          <w:lang w:val="vi-VN"/>
        </w:rPr>
        <w:t xml:space="preserve">Quy định này quy định về quy trình chuyển đổi mô hình quản lý, kinh doanh, khai thác chợ </w:t>
      </w:r>
      <w:r w:rsidR="000A3207">
        <w:rPr>
          <w:rFonts w:ascii="Times New Roman" w:eastAsia="Times New Roman" w:hAnsi="Times New Roman" w:cs="Times New Roman"/>
          <w:color w:val="000000"/>
          <w:sz w:val="28"/>
          <w:szCs w:val="28"/>
        </w:rPr>
        <w:t xml:space="preserve">(sau đây gọi là chuyển đổi </w:t>
      </w:r>
      <w:r w:rsidR="002B7A14">
        <w:rPr>
          <w:rFonts w:ascii="Times New Roman" w:eastAsia="Times New Roman" w:hAnsi="Times New Roman" w:cs="Times New Roman"/>
          <w:color w:val="000000"/>
          <w:sz w:val="28"/>
          <w:szCs w:val="28"/>
        </w:rPr>
        <w:t>chợ</w:t>
      </w:r>
      <w:r w:rsidR="000A3207">
        <w:rPr>
          <w:rFonts w:ascii="Times New Roman" w:eastAsia="Times New Roman" w:hAnsi="Times New Roman" w:cs="Times New Roman"/>
          <w:color w:val="000000"/>
          <w:sz w:val="28"/>
          <w:szCs w:val="28"/>
        </w:rPr>
        <w:t xml:space="preserve">) từ </w:t>
      </w:r>
      <w:r w:rsidR="00781236">
        <w:rPr>
          <w:rFonts w:ascii="Times New Roman" w:eastAsia="Times New Roman" w:hAnsi="Times New Roman" w:cs="Times New Roman"/>
          <w:color w:val="000000"/>
          <w:sz w:val="28"/>
          <w:szCs w:val="28"/>
        </w:rPr>
        <w:t>các</w:t>
      </w:r>
      <w:r w:rsidRPr="00E7747D">
        <w:rPr>
          <w:rFonts w:ascii="Times New Roman" w:eastAsia="Times New Roman" w:hAnsi="Times New Roman" w:cs="Times New Roman"/>
          <w:color w:val="000000"/>
          <w:sz w:val="28"/>
          <w:szCs w:val="28"/>
          <w:lang w:val="vi-VN"/>
        </w:rPr>
        <w:t xml:space="preserve"> Ban quản lý</w:t>
      </w:r>
      <w:r w:rsidR="000A3207">
        <w:rPr>
          <w:rFonts w:ascii="Times New Roman" w:eastAsia="Times New Roman" w:hAnsi="Times New Roman" w:cs="Times New Roman"/>
          <w:color w:val="000000"/>
          <w:sz w:val="28"/>
          <w:szCs w:val="28"/>
        </w:rPr>
        <w:t>,</w:t>
      </w:r>
      <w:r w:rsidR="00FA4023">
        <w:rPr>
          <w:rFonts w:ascii="Times New Roman" w:eastAsia="Times New Roman" w:hAnsi="Times New Roman" w:cs="Times New Roman"/>
          <w:color w:val="000000"/>
          <w:sz w:val="28"/>
          <w:szCs w:val="28"/>
        </w:rPr>
        <w:t xml:space="preserve"> </w:t>
      </w:r>
      <w:r w:rsidR="000A3207">
        <w:rPr>
          <w:rFonts w:ascii="Times New Roman" w:eastAsia="Times New Roman" w:hAnsi="Times New Roman" w:cs="Times New Roman"/>
          <w:color w:val="000000"/>
          <w:sz w:val="28"/>
          <w:szCs w:val="28"/>
        </w:rPr>
        <w:t>T</w:t>
      </w:r>
      <w:r w:rsidR="00FA4023">
        <w:rPr>
          <w:rFonts w:ascii="Times New Roman" w:eastAsia="Times New Roman" w:hAnsi="Times New Roman" w:cs="Times New Roman"/>
          <w:color w:val="000000"/>
          <w:sz w:val="28"/>
          <w:szCs w:val="28"/>
        </w:rPr>
        <w:t>ổ quản lý</w:t>
      </w:r>
      <w:r w:rsidR="00A10B6C">
        <w:rPr>
          <w:rFonts w:ascii="Times New Roman" w:eastAsia="Times New Roman" w:hAnsi="Times New Roman" w:cs="Times New Roman"/>
          <w:color w:val="000000"/>
          <w:sz w:val="28"/>
          <w:szCs w:val="28"/>
        </w:rPr>
        <w:t xml:space="preserve"> chợ</w:t>
      </w:r>
      <w:r w:rsidRPr="00E7747D">
        <w:rPr>
          <w:rFonts w:ascii="Times New Roman" w:eastAsia="Times New Roman" w:hAnsi="Times New Roman" w:cs="Times New Roman"/>
          <w:color w:val="000000"/>
          <w:sz w:val="28"/>
          <w:szCs w:val="28"/>
          <w:lang w:val="vi-VN"/>
        </w:rPr>
        <w:t xml:space="preserve"> </w:t>
      </w:r>
      <w:r w:rsidR="00804888">
        <w:rPr>
          <w:rFonts w:ascii="Times New Roman" w:eastAsia="Times New Roman" w:hAnsi="Times New Roman" w:cs="Times New Roman"/>
          <w:color w:val="000000"/>
          <w:sz w:val="28"/>
          <w:szCs w:val="28"/>
        </w:rPr>
        <w:t xml:space="preserve">đối với </w:t>
      </w:r>
      <w:r w:rsidR="00A10B6C">
        <w:rPr>
          <w:rFonts w:ascii="Times New Roman" w:eastAsia="Times New Roman" w:hAnsi="Times New Roman" w:cs="Times New Roman"/>
          <w:color w:val="000000"/>
          <w:sz w:val="28"/>
          <w:szCs w:val="28"/>
        </w:rPr>
        <w:t xml:space="preserve">các </w:t>
      </w:r>
      <w:r w:rsidR="00804888">
        <w:rPr>
          <w:rFonts w:ascii="Times New Roman" w:eastAsia="Times New Roman" w:hAnsi="Times New Roman" w:cs="Times New Roman"/>
          <w:color w:val="000000"/>
          <w:sz w:val="28"/>
          <w:szCs w:val="28"/>
        </w:rPr>
        <w:t xml:space="preserve">chợ </w:t>
      </w:r>
      <w:r w:rsidR="008A2C17">
        <w:rPr>
          <w:rFonts w:ascii="Times New Roman" w:eastAsia="Times New Roman" w:hAnsi="Times New Roman" w:cs="Times New Roman"/>
          <w:color w:val="000000"/>
          <w:sz w:val="28"/>
          <w:szCs w:val="28"/>
        </w:rPr>
        <w:t xml:space="preserve">đang hoạt động </w:t>
      </w:r>
      <w:r w:rsidR="00804888" w:rsidRPr="00822625">
        <w:rPr>
          <w:rFonts w:ascii="Times New Roman" w:hAnsi="Times New Roman" w:cs="Times New Roman"/>
          <w:sz w:val="28"/>
          <w:szCs w:val="28"/>
        </w:rPr>
        <w:t>do Nhà nước đầu tư hoặc hỗ trợ vốn đầu tư xây dựng</w:t>
      </w:r>
      <w:r w:rsidR="00804888">
        <w:rPr>
          <w:rFonts w:ascii="Times New Roman" w:eastAsia="Times New Roman" w:hAnsi="Times New Roman" w:cs="Times New Roman"/>
          <w:color w:val="000000"/>
          <w:sz w:val="28"/>
          <w:szCs w:val="28"/>
        </w:rPr>
        <w:t xml:space="preserve"> </w:t>
      </w:r>
      <w:r w:rsidR="00804888">
        <w:rPr>
          <w:rFonts w:ascii="Times New Roman" w:eastAsia="Times New Roman" w:hAnsi="Times New Roman" w:cs="Times New Roman"/>
          <w:color w:val="000000"/>
          <w:sz w:val="28"/>
          <w:szCs w:val="28"/>
          <w:lang w:val="vi-VN"/>
        </w:rPr>
        <w:t>sang mô hình doanh nghiệp</w:t>
      </w:r>
      <w:r w:rsidR="00804888">
        <w:rPr>
          <w:rFonts w:ascii="Times New Roman" w:eastAsia="Times New Roman" w:hAnsi="Times New Roman" w:cs="Times New Roman"/>
          <w:color w:val="000000"/>
          <w:sz w:val="28"/>
          <w:szCs w:val="28"/>
        </w:rPr>
        <w:t xml:space="preserve"> hoặc</w:t>
      </w:r>
      <w:r w:rsidRPr="00E7747D">
        <w:rPr>
          <w:rFonts w:ascii="Times New Roman" w:eastAsia="Times New Roman" w:hAnsi="Times New Roman" w:cs="Times New Roman"/>
          <w:color w:val="000000"/>
          <w:sz w:val="28"/>
          <w:szCs w:val="28"/>
          <w:lang w:val="vi-VN"/>
        </w:rPr>
        <w:t xml:space="preserve"> hợp tác xã </w:t>
      </w:r>
      <w:r w:rsidR="00804888">
        <w:rPr>
          <w:rFonts w:ascii="Times New Roman" w:eastAsia="Times New Roman" w:hAnsi="Times New Roman" w:cs="Times New Roman"/>
          <w:color w:val="000000"/>
          <w:sz w:val="28"/>
          <w:szCs w:val="28"/>
        </w:rPr>
        <w:t>quản lý</w:t>
      </w:r>
      <w:r w:rsidR="00344D67">
        <w:rPr>
          <w:rFonts w:ascii="Times New Roman" w:eastAsia="Times New Roman" w:hAnsi="Times New Roman" w:cs="Times New Roman"/>
          <w:color w:val="000000"/>
          <w:sz w:val="28"/>
          <w:szCs w:val="28"/>
        </w:rPr>
        <w:t>, kinh doanh, khai thác</w:t>
      </w:r>
      <w:r w:rsidR="00804888">
        <w:rPr>
          <w:rFonts w:ascii="Times New Roman" w:eastAsia="Times New Roman" w:hAnsi="Times New Roman" w:cs="Times New Roman"/>
          <w:color w:val="000000"/>
          <w:sz w:val="28"/>
          <w:szCs w:val="28"/>
        </w:rPr>
        <w:t xml:space="preserve"> chợ</w:t>
      </w:r>
      <w:r w:rsidRPr="00E7747D">
        <w:rPr>
          <w:rFonts w:ascii="Times New Roman" w:eastAsia="Times New Roman" w:hAnsi="Times New Roman" w:cs="Times New Roman"/>
          <w:color w:val="000000"/>
          <w:sz w:val="28"/>
          <w:szCs w:val="28"/>
          <w:lang w:val="vi-VN"/>
        </w:rPr>
        <w:t xml:space="preserve"> trên địa bàn tỉnh </w:t>
      </w:r>
      <w:bookmarkStart w:id="4" w:name="dieu_2_1"/>
      <w:r w:rsidR="008A2C17">
        <w:rPr>
          <w:rFonts w:ascii="Times New Roman" w:eastAsia="Times New Roman" w:hAnsi="Times New Roman" w:cs="Times New Roman"/>
          <w:color w:val="000000"/>
          <w:sz w:val="28"/>
          <w:szCs w:val="28"/>
        </w:rPr>
        <w:t>Hà Nam</w:t>
      </w:r>
      <w:r w:rsidR="00344D67">
        <w:rPr>
          <w:rFonts w:ascii="Times New Roman" w:eastAsia="Times New Roman" w:hAnsi="Times New Roman" w:cs="Times New Roman"/>
          <w:color w:val="000000"/>
          <w:sz w:val="28"/>
          <w:szCs w:val="28"/>
        </w:rPr>
        <w:t>.</w:t>
      </w:r>
    </w:p>
    <w:p w:rsidR="00B81A89" w:rsidRDefault="008A2C17" w:rsidP="007A1F61">
      <w:pPr>
        <w:shd w:val="clear" w:color="auto" w:fill="FFFFFF"/>
        <w:spacing w:before="120" w:after="0" w:line="240" w:lineRule="auto"/>
        <w:ind w:firstLine="709"/>
        <w:jc w:val="both"/>
        <w:rPr>
          <w:rFonts w:ascii="Times New Roman" w:eastAsia="Times New Roman" w:hAnsi="Times New Roman" w:cs="Times New Roman"/>
          <w:bCs/>
          <w:color w:val="000000"/>
          <w:sz w:val="28"/>
          <w:szCs w:val="28"/>
        </w:rPr>
      </w:pPr>
      <w:r w:rsidRPr="008A2C17">
        <w:rPr>
          <w:rFonts w:ascii="Times New Roman" w:eastAsia="Times New Roman" w:hAnsi="Times New Roman" w:cs="Times New Roman"/>
          <w:color w:val="000000"/>
          <w:sz w:val="28"/>
          <w:szCs w:val="28"/>
        </w:rPr>
        <w:t>2.</w:t>
      </w:r>
      <w:r w:rsidR="00176663" w:rsidRPr="008A2C17">
        <w:rPr>
          <w:rFonts w:ascii="Times New Roman" w:eastAsia="Times New Roman" w:hAnsi="Times New Roman" w:cs="Times New Roman"/>
          <w:bCs/>
          <w:color w:val="000000"/>
          <w:sz w:val="28"/>
          <w:szCs w:val="28"/>
          <w:lang w:val="vi-VN"/>
        </w:rPr>
        <w:t xml:space="preserve"> Đối tượng </w:t>
      </w:r>
      <w:bookmarkEnd w:id="4"/>
      <w:r>
        <w:rPr>
          <w:rFonts w:ascii="Times New Roman" w:eastAsia="Times New Roman" w:hAnsi="Times New Roman" w:cs="Times New Roman"/>
          <w:bCs/>
          <w:color w:val="000000"/>
          <w:sz w:val="28"/>
          <w:szCs w:val="28"/>
        </w:rPr>
        <w:t>áp dụng</w:t>
      </w:r>
      <w:r w:rsidR="00D22055">
        <w:rPr>
          <w:rFonts w:ascii="Times New Roman" w:eastAsia="Times New Roman" w:hAnsi="Times New Roman" w:cs="Times New Roman"/>
          <w:bCs/>
          <w:color w:val="000000"/>
          <w:sz w:val="28"/>
          <w:szCs w:val="28"/>
        </w:rPr>
        <w:t xml:space="preserve">: </w:t>
      </w:r>
    </w:p>
    <w:p w:rsidR="008A2C17" w:rsidRPr="00B81A89" w:rsidRDefault="00D22055" w:rsidP="007A1F61">
      <w:pPr>
        <w:shd w:val="clear" w:color="auto" w:fill="FFFFFF"/>
        <w:spacing w:before="120"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Cơ quan quản lý nhà nước, doanh nghiệp, hợp tác xã và các tổ chức, cá nhân có liên quan đến việc chuyển đổi </w:t>
      </w:r>
      <w:r w:rsidR="00B81A89" w:rsidRPr="00E7747D">
        <w:rPr>
          <w:rFonts w:ascii="Times New Roman" w:eastAsia="Times New Roman" w:hAnsi="Times New Roman" w:cs="Times New Roman"/>
          <w:color w:val="000000"/>
          <w:sz w:val="28"/>
          <w:szCs w:val="28"/>
          <w:lang w:val="vi-VN"/>
        </w:rPr>
        <w:t xml:space="preserve">mô hình </w:t>
      </w:r>
      <w:r w:rsidR="002B7A14">
        <w:rPr>
          <w:rFonts w:ascii="Times New Roman" w:eastAsia="Times New Roman" w:hAnsi="Times New Roman" w:cs="Times New Roman"/>
          <w:color w:val="000000"/>
          <w:sz w:val="28"/>
          <w:szCs w:val="28"/>
        </w:rPr>
        <w:t xml:space="preserve">quản lý </w:t>
      </w:r>
      <w:r w:rsidR="00B81A89" w:rsidRPr="00E7747D">
        <w:rPr>
          <w:rFonts w:ascii="Times New Roman" w:eastAsia="Times New Roman" w:hAnsi="Times New Roman" w:cs="Times New Roman"/>
          <w:color w:val="000000"/>
          <w:sz w:val="28"/>
          <w:szCs w:val="28"/>
          <w:lang w:val="vi-VN"/>
        </w:rPr>
        <w:t>chợ</w:t>
      </w:r>
      <w:r w:rsidR="00B81A89">
        <w:rPr>
          <w:rFonts w:ascii="Times New Roman" w:eastAsia="Times New Roman" w:hAnsi="Times New Roman" w:cs="Times New Roman"/>
          <w:color w:val="000000"/>
          <w:sz w:val="28"/>
          <w:szCs w:val="28"/>
        </w:rPr>
        <w:t>.</w:t>
      </w:r>
    </w:p>
    <w:p w:rsidR="00176663" w:rsidRPr="00E7747D" w:rsidRDefault="00176663" w:rsidP="007A1F61">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bookmarkStart w:id="5" w:name="dieu_3_1"/>
      <w:r w:rsidRPr="00E7747D">
        <w:rPr>
          <w:rFonts w:ascii="Times New Roman" w:eastAsia="Times New Roman" w:hAnsi="Times New Roman" w:cs="Times New Roman"/>
          <w:b/>
          <w:bCs/>
          <w:color w:val="000000"/>
          <w:sz w:val="28"/>
          <w:szCs w:val="28"/>
          <w:lang w:val="vi-VN"/>
        </w:rPr>
        <w:t xml:space="preserve">Điều </w:t>
      </w:r>
      <w:r w:rsidR="006D024B">
        <w:rPr>
          <w:rFonts w:ascii="Times New Roman" w:eastAsia="Times New Roman" w:hAnsi="Times New Roman" w:cs="Times New Roman"/>
          <w:b/>
          <w:bCs/>
          <w:color w:val="000000"/>
          <w:sz w:val="28"/>
          <w:szCs w:val="28"/>
        </w:rPr>
        <w:t>2</w:t>
      </w:r>
      <w:r w:rsidRPr="00E7747D">
        <w:rPr>
          <w:rFonts w:ascii="Times New Roman" w:eastAsia="Times New Roman" w:hAnsi="Times New Roman" w:cs="Times New Roman"/>
          <w:b/>
          <w:bCs/>
          <w:color w:val="000000"/>
          <w:sz w:val="28"/>
          <w:szCs w:val="28"/>
          <w:lang w:val="vi-VN"/>
        </w:rPr>
        <w:t>. Nguyên tắc chuyển đổi</w:t>
      </w:r>
      <w:bookmarkEnd w:id="5"/>
    </w:p>
    <w:p w:rsidR="006D024B" w:rsidRPr="006D024B" w:rsidRDefault="006D024B" w:rsidP="007A1F61">
      <w:pPr>
        <w:spacing w:before="120" w:after="0" w:line="240" w:lineRule="auto"/>
        <w:ind w:firstLine="709"/>
        <w:jc w:val="both"/>
        <w:rPr>
          <w:rFonts w:ascii="Times New Roman" w:eastAsia="Times New Roman" w:hAnsi="Times New Roman" w:cs="Times New Roman"/>
          <w:color w:val="000000"/>
          <w:sz w:val="28"/>
          <w:szCs w:val="28"/>
        </w:rPr>
      </w:pPr>
      <w:r w:rsidRPr="006D024B">
        <w:rPr>
          <w:rFonts w:ascii="Times New Roman" w:eastAsia="Times New Roman" w:hAnsi="Times New Roman" w:cs="Times New Roman"/>
          <w:color w:val="000000"/>
          <w:sz w:val="28"/>
          <w:szCs w:val="28"/>
        </w:rPr>
        <w:t>1.</w:t>
      </w:r>
      <w:r w:rsidRPr="00007DE7">
        <w:rPr>
          <w:rFonts w:ascii="Times New Roman" w:eastAsia="Times New Roman" w:hAnsi="Times New Roman" w:cs="Times New Roman"/>
          <w:b/>
          <w:bCs/>
          <w:color w:val="000000"/>
          <w:sz w:val="28"/>
          <w:szCs w:val="28"/>
        </w:rPr>
        <w:t> </w:t>
      </w:r>
      <w:r w:rsidRPr="006D024B">
        <w:rPr>
          <w:rFonts w:ascii="Times New Roman" w:eastAsia="Times New Roman" w:hAnsi="Times New Roman" w:cs="Times New Roman"/>
          <w:color w:val="000000"/>
          <w:sz w:val="28"/>
          <w:szCs w:val="28"/>
        </w:rPr>
        <w:t xml:space="preserve">Quá trình chuyển đổi chợ được thực hiện công khai, minh bạch nhằm bảo đảm các chế độ, quyền lợi của người lao động thuộc Ban quản lý chợ, Tổ quản lý chợ và các thương nhân kinh doanh tại chợ; đồng thời, </w:t>
      </w:r>
      <w:r w:rsidR="00385A70">
        <w:rPr>
          <w:rFonts w:ascii="Times New Roman" w:eastAsia="Times New Roman" w:hAnsi="Times New Roman" w:cs="Times New Roman"/>
          <w:color w:val="000000"/>
          <w:sz w:val="28"/>
          <w:szCs w:val="28"/>
        </w:rPr>
        <w:t xml:space="preserve">phải </w:t>
      </w:r>
      <w:r w:rsidRPr="006D024B">
        <w:rPr>
          <w:rFonts w:ascii="Times New Roman" w:eastAsia="Times New Roman" w:hAnsi="Times New Roman" w:cs="Times New Roman"/>
          <w:color w:val="000000"/>
          <w:sz w:val="28"/>
          <w:szCs w:val="28"/>
        </w:rPr>
        <w:t>đáp ứng được yêu cầu quản lý nhà nước</w:t>
      </w:r>
      <w:r w:rsidR="00385A70">
        <w:rPr>
          <w:rFonts w:ascii="Times New Roman" w:eastAsia="Times New Roman" w:hAnsi="Times New Roman" w:cs="Times New Roman"/>
          <w:color w:val="000000"/>
          <w:sz w:val="28"/>
          <w:szCs w:val="28"/>
        </w:rPr>
        <w:t>, tính</w:t>
      </w:r>
      <w:r w:rsidRPr="006D024B">
        <w:rPr>
          <w:rFonts w:ascii="Times New Roman" w:eastAsia="Times New Roman" w:hAnsi="Times New Roman" w:cs="Times New Roman"/>
          <w:color w:val="000000"/>
          <w:sz w:val="28"/>
          <w:szCs w:val="28"/>
        </w:rPr>
        <w:t xml:space="preserve"> hiệu quả</w:t>
      </w:r>
      <w:r w:rsidR="00385A70">
        <w:rPr>
          <w:rFonts w:ascii="Times New Roman" w:eastAsia="Times New Roman" w:hAnsi="Times New Roman" w:cs="Times New Roman"/>
          <w:color w:val="000000"/>
          <w:sz w:val="28"/>
          <w:szCs w:val="28"/>
        </w:rPr>
        <w:t xml:space="preserve"> về mặt</w:t>
      </w:r>
      <w:r w:rsidRPr="006D024B">
        <w:rPr>
          <w:rFonts w:ascii="Times New Roman" w:eastAsia="Times New Roman" w:hAnsi="Times New Roman" w:cs="Times New Roman"/>
          <w:color w:val="000000"/>
          <w:sz w:val="28"/>
          <w:szCs w:val="28"/>
        </w:rPr>
        <w:t xml:space="preserve"> kinh tế - xã hội của chợ sau khi chuyển đổi.</w:t>
      </w:r>
    </w:p>
    <w:p w:rsidR="006D024B" w:rsidRPr="006D024B" w:rsidRDefault="006D024B" w:rsidP="007A1F61">
      <w:pPr>
        <w:spacing w:before="120" w:after="0" w:line="240" w:lineRule="auto"/>
        <w:ind w:firstLine="709"/>
        <w:jc w:val="both"/>
        <w:rPr>
          <w:rFonts w:ascii="Times New Roman" w:eastAsia="Times New Roman" w:hAnsi="Times New Roman" w:cs="Times New Roman"/>
          <w:color w:val="000000"/>
          <w:sz w:val="28"/>
          <w:szCs w:val="28"/>
        </w:rPr>
      </w:pPr>
      <w:r w:rsidRPr="006D024B">
        <w:rPr>
          <w:rFonts w:ascii="Times New Roman" w:eastAsia="Times New Roman" w:hAnsi="Times New Roman" w:cs="Times New Roman"/>
          <w:color w:val="000000"/>
          <w:sz w:val="28"/>
          <w:szCs w:val="28"/>
        </w:rPr>
        <w:t>2.</w:t>
      </w:r>
      <w:r w:rsidRPr="00007DE7">
        <w:rPr>
          <w:rFonts w:ascii="Times New Roman" w:eastAsia="Times New Roman" w:hAnsi="Times New Roman" w:cs="Times New Roman"/>
          <w:color w:val="000000"/>
          <w:sz w:val="28"/>
          <w:szCs w:val="28"/>
        </w:rPr>
        <w:t> </w:t>
      </w:r>
      <w:r w:rsidRPr="006D024B">
        <w:rPr>
          <w:rFonts w:ascii="Times New Roman" w:eastAsia="Times New Roman" w:hAnsi="Times New Roman" w:cs="Times New Roman"/>
          <w:color w:val="000000"/>
          <w:sz w:val="28"/>
          <w:szCs w:val="28"/>
        </w:rPr>
        <w:t>Việc chuyển đổi chợ phải hạn chế tối đa những tác động làm ảnh hưởng đến hoạt động kinh doanh của các thương nhân kinh doanh tại chợ.</w:t>
      </w:r>
    </w:p>
    <w:p w:rsidR="006D024B" w:rsidRPr="006D024B" w:rsidRDefault="006D024B" w:rsidP="007A1F61">
      <w:pPr>
        <w:spacing w:before="120" w:after="0" w:line="240" w:lineRule="auto"/>
        <w:ind w:firstLine="709"/>
        <w:jc w:val="both"/>
        <w:rPr>
          <w:rFonts w:ascii="Times New Roman" w:eastAsia="Times New Roman" w:hAnsi="Times New Roman" w:cs="Times New Roman"/>
          <w:color w:val="000000"/>
          <w:sz w:val="28"/>
          <w:szCs w:val="28"/>
        </w:rPr>
      </w:pPr>
      <w:r w:rsidRPr="006D024B">
        <w:rPr>
          <w:rFonts w:ascii="Times New Roman" w:eastAsia="Times New Roman" w:hAnsi="Times New Roman" w:cs="Times New Roman"/>
          <w:color w:val="000000"/>
          <w:sz w:val="28"/>
          <w:szCs w:val="28"/>
        </w:rPr>
        <w:t>3. Các chợ thực hiện chuyển đổi phải gắn với đầu tư xây dựng mới hoặc cải tạo, nâng cấp.</w:t>
      </w:r>
    </w:p>
    <w:p w:rsidR="006D024B" w:rsidRDefault="00E83F9E" w:rsidP="007A1F61">
      <w:pPr>
        <w:shd w:val="clear" w:color="auto" w:fill="FFFFFF"/>
        <w:spacing w:before="12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r w:rsidR="0034066D" w:rsidRPr="0034066D">
        <w:rPr>
          <w:rFonts w:ascii="Times New Roman" w:eastAsia="Times New Roman" w:hAnsi="Times New Roman" w:cs="Times New Roman"/>
          <w:color w:val="000000"/>
          <w:sz w:val="28"/>
          <w:szCs w:val="28"/>
        </w:rPr>
        <w:t xml:space="preserve">. </w:t>
      </w:r>
      <w:r w:rsidR="0034066D" w:rsidRPr="0034066D">
        <w:rPr>
          <w:rFonts w:ascii="Times New Roman" w:eastAsia="Times New Roman" w:hAnsi="Times New Roman" w:cs="Times New Roman"/>
          <w:color w:val="000000"/>
          <w:sz w:val="28"/>
          <w:szCs w:val="28"/>
          <w:lang w:val="vi-VN"/>
        </w:rPr>
        <w:t xml:space="preserve">Doanh nghiệp, HTX trúng thầu hoặc được giao quản lý, kinh doanh, khai thác chợ </w:t>
      </w:r>
      <w:r w:rsidR="002B7A14">
        <w:rPr>
          <w:rFonts w:ascii="Times New Roman" w:eastAsia="Times New Roman" w:hAnsi="Times New Roman" w:cs="Times New Roman"/>
          <w:color w:val="000000"/>
          <w:sz w:val="28"/>
          <w:szCs w:val="28"/>
        </w:rPr>
        <w:t xml:space="preserve">phải </w:t>
      </w:r>
      <w:r w:rsidR="0034066D" w:rsidRPr="0034066D">
        <w:rPr>
          <w:rFonts w:ascii="Times New Roman" w:eastAsia="Times New Roman" w:hAnsi="Times New Roman" w:cs="Times New Roman"/>
          <w:color w:val="000000"/>
          <w:sz w:val="28"/>
          <w:szCs w:val="28"/>
          <w:lang w:val="vi-VN"/>
        </w:rPr>
        <w:t xml:space="preserve">thực hiện </w:t>
      </w:r>
      <w:r w:rsidR="0034066D" w:rsidRPr="0034066D">
        <w:rPr>
          <w:rFonts w:ascii="Times New Roman" w:eastAsia="Times New Roman" w:hAnsi="Times New Roman" w:cs="Times New Roman"/>
          <w:sz w:val="28"/>
          <w:szCs w:val="28"/>
          <w:lang w:val="vi-VN"/>
        </w:rPr>
        <w:t xml:space="preserve">theo đúng </w:t>
      </w:r>
      <w:r w:rsidR="002B7A14">
        <w:rPr>
          <w:rFonts w:ascii="Times New Roman" w:eastAsia="Times New Roman" w:hAnsi="Times New Roman" w:cs="Times New Roman"/>
          <w:sz w:val="28"/>
          <w:szCs w:val="28"/>
        </w:rPr>
        <w:t xml:space="preserve">các quy định theo </w:t>
      </w:r>
      <w:r w:rsidR="0034066D" w:rsidRPr="0034066D">
        <w:rPr>
          <w:rFonts w:ascii="Times New Roman" w:eastAsia="Times New Roman" w:hAnsi="Times New Roman" w:cs="Times New Roman"/>
          <w:sz w:val="28"/>
          <w:szCs w:val="28"/>
          <w:lang w:val="vi-VN"/>
        </w:rPr>
        <w:t>phương án chuy</w:t>
      </w:r>
      <w:r w:rsidR="0034066D" w:rsidRPr="0034066D">
        <w:rPr>
          <w:rFonts w:ascii="Times New Roman" w:eastAsia="Times New Roman" w:hAnsi="Times New Roman" w:cs="Times New Roman"/>
          <w:sz w:val="28"/>
          <w:szCs w:val="28"/>
        </w:rPr>
        <w:t>ể</w:t>
      </w:r>
      <w:r w:rsidR="0034066D" w:rsidRPr="0034066D">
        <w:rPr>
          <w:rFonts w:ascii="Times New Roman" w:eastAsia="Times New Roman" w:hAnsi="Times New Roman" w:cs="Times New Roman"/>
          <w:sz w:val="28"/>
          <w:szCs w:val="28"/>
          <w:lang w:val="vi-VN"/>
        </w:rPr>
        <w:t>n đ</w:t>
      </w:r>
      <w:r w:rsidR="0034066D" w:rsidRPr="0034066D">
        <w:rPr>
          <w:rFonts w:ascii="Times New Roman" w:eastAsia="Times New Roman" w:hAnsi="Times New Roman" w:cs="Times New Roman"/>
          <w:sz w:val="28"/>
          <w:szCs w:val="28"/>
        </w:rPr>
        <w:t>ổ</w:t>
      </w:r>
      <w:r w:rsidR="0034066D" w:rsidRPr="0034066D">
        <w:rPr>
          <w:rFonts w:ascii="Times New Roman" w:eastAsia="Times New Roman" w:hAnsi="Times New Roman" w:cs="Times New Roman"/>
          <w:sz w:val="28"/>
          <w:szCs w:val="28"/>
          <w:lang w:val="vi-VN"/>
        </w:rPr>
        <w:t xml:space="preserve">i mô hình quản lý chợ được </w:t>
      </w:r>
      <w:r w:rsidR="00FE35B5">
        <w:rPr>
          <w:rFonts w:ascii="Times New Roman" w:eastAsia="Times New Roman" w:hAnsi="Times New Roman" w:cs="Times New Roman"/>
          <w:sz w:val="28"/>
          <w:szCs w:val="28"/>
        </w:rPr>
        <w:t xml:space="preserve">cơ quan có thẩm quyền </w:t>
      </w:r>
      <w:r w:rsidR="0034066D" w:rsidRPr="0034066D">
        <w:rPr>
          <w:rFonts w:ascii="Times New Roman" w:eastAsia="Times New Roman" w:hAnsi="Times New Roman" w:cs="Times New Roman"/>
          <w:sz w:val="28"/>
          <w:szCs w:val="28"/>
          <w:lang w:val="vi-VN"/>
        </w:rPr>
        <w:t>phê duyệt.</w:t>
      </w:r>
    </w:p>
    <w:p w:rsidR="00E83F9E" w:rsidRPr="00130308" w:rsidRDefault="00E83F9E" w:rsidP="007A1F61">
      <w:pPr>
        <w:shd w:val="clear" w:color="auto" w:fill="FFFFFF"/>
        <w:spacing w:before="120" w:after="0" w:line="240" w:lineRule="auto"/>
        <w:ind w:firstLine="709"/>
        <w:jc w:val="both"/>
        <w:rPr>
          <w:rFonts w:ascii="Times New Roman" w:eastAsia="Times New Roman" w:hAnsi="Times New Roman" w:cs="Times New Roman"/>
          <w:color w:val="C00000"/>
          <w:sz w:val="28"/>
          <w:szCs w:val="28"/>
        </w:rPr>
      </w:pPr>
      <w:r>
        <w:rPr>
          <w:rFonts w:ascii="Times New Roman" w:eastAsia="Times New Roman" w:hAnsi="Times New Roman" w:cs="Times New Roman"/>
          <w:sz w:val="28"/>
          <w:szCs w:val="28"/>
        </w:rPr>
        <w:t xml:space="preserve">5. </w:t>
      </w:r>
      <w:r w:rsidRPr="00E83F9E">
        <w:rPr>
          <w:rStyle w:val="BodyTextChar1"/>
          <w:color w:val="auto"/>
          <w:lang w:eastAsia="vi-VN"/>
        </w:rPr>
        <w:t xml:space="preserve">Đối với chợ </w:t>
      </w:r>
      <w:r w:rsidRPr="007F788D">
        <w:rPr>
          <w:rStyle w:val="BodyTextChar1"/>
          <w:color w:val="auto"/>
          <w:lang w:eastAsia="vi-VN"/>
        </w:rPr>
        <w:t>hạng 1 thuộc thẩm quyền quản lý của Ủy ban nhân dân tỉnh, giao quyền cho Ủy ban nhân dân cấp huyện nơi có chợ thực hiện quy trình chuyển đổi mô hình quản lý, quản lý, kinh doanh chợ như đối với chợ hạng 2 và hạng 3 nhưng Phương án chuyển đổi phải được Sở Công Thương thẩm định, trình Ủy ban nhân dân tỉnh phê duyệt.</w:t>
      </w:r>
    </w:p>
    <w:p w:rsidR="0044476C" w:rsidRPr="0044476C" w:rsidRDefault="0044476C" w:rsidP="007A1F61">
      <w:pPr>
        <w:pStyle w:val="BodyText"/>
        <w:shd w:val="clear" w:color="auto" w:fill="auto"/>
        <w:tabs>
          <w:tab w:val="left" w:pos="1098"/>
        </w:tabs>
        <w:spacing w:before="120" w:after="0" w:line="240" w:lineRule="auto"/>
        <w:ind w:firstLine="720"/>
        <w:rPr>
          <w:color w:val="auto"/>
        </w:rPr>
      </w:pPr>
      <w:r w:rsidRPr="0044476C">
        <w:rPr>
          <w:rStyle w:val="BodyTextChar1"/>
          <w:color w:val="auto"/>
          <w:lang w:eastAsia="vi-VN"/>
        </w:rPr>
        <w:lastRenderedPageBreak/>
        <w:t>6. Chợ được chuyển đổi mô hình quản lý, kinh doanh, khai thác phải đảm bảo các điều kiện sau:</w:t>
      </w:r>
    </w:p>
    <w:p w:rsidR="0044476C" w:rsidRPr="00F632C1" w:rsidRDefault="0044476C" w:rsidP="007A1F61">
      <w:pPr>
        <w:pStyle w:val="BodyText"/>
        <w:shd w:val="clear" w:color="auto" w:fill="auto"/>
        <w:tabs>
          <w:tab w:val="left" w:pos="1122"/>
        </w:tabs>
        <w:spacing w:before="120" w:after="0" w:line="240" w:lineRule="auto"/>
        <w:ind w:firstLine="720"/>
        <w:rPr>
          <w:color w:val="auto"/>
        </w:rPr>
      </w:pPr>
      <w:r w:rsidRPr="00F632C1">
        <w:rPr>
          <w:rStyle w:val="BodyTextChar1"/>
          <w:color w:val="auto"/>
          <w:lang w:eastAsia="vi-VN"/>
        </w:rPr>
        <w:t>a) Chợ nằm trong Quy hoạch Phát triển mạng lưới chợ đã được Ủy ban nhân dân tỉnh phê duyệt.</w:t>
      </w:r>
      <w:r w:rsidR="008C4D0E" w:rsidRPr="00F632C1">
        <w:rPr>
          <w:rFonts w:eastAsia="Times New Roman"/>
          <w:color w:val="000000"/>
        </w:rPr>
        <w:t xml:space="preserve"> </w:t>
      </w:r>
      <w:r w:rsidR="00FE35B5" w:rsidRPr="00F632C1">
        <w:rPr>
          <w:rFonts w:eastAsia="Times New Roman"/>
          <w:color w:val="000000"/>
        </w:rPr>
        <w:t>Và nằm trong Quy hoạch, k</w:t>
      </w:r>
      <w:r w:rsidR="008C4D0E" w:rsidRPr="00F632C1">
        <w:rPr>
          <w:rFonts w:eastAsia="Times New Roman"/>
          <w:color w:val="000000"/>
        </w:rPr>
        <w:t>ế hoạch sử dụng đất cấp huyện và kế hoạch chuyển đổi chợ được cấp có thẩm quyền phê duyệt theo quy định.</w:t>
      </w:r>
    </w:p>
    <w:p w:rsidR="0044476C" w:rsidRPr="0044476C" w:rsidRDefault="0044476C" w:rsidP="007A1F61">
      <w:pPr>
        <w:pStyle w:val="BodyText"/>
        <w:shd w:val="clear" w:color="auto" w:fill="auto"/>
        <w:tabs>
          <w:tab w:val="left" w:pos="1181"/>
        </w:tabs>
        <w:spacing w:before="120" w:after="0" w:line="240" w:lineRule="auto"/>
        <w:ind w:firstLine="720"/>
        <w:rPr>
          <w:color w:val="auto"/>
        </w:rPr>
      </w:pPr>
      <w:r w:rsidRPr="0044476C">
        <w:rPr>
          <w:rStyle w:val="BodyTextChar1"/>
          <w:color w:val="auto"/>
          <w:lang w:eastAsia="vi-VN"/>
        </w:rPr>
        <w:t>b) Được định giá tài sản, tài chính theo quy định của pháp luật.</w:t>
      </w:r>
    </w:p>
    <w:p w:rsidR="0044476C" w:rsidRDefault="0044476C" w:rsidP="007A1F61">
      <w:pPr>
        <w:pStyle w:val="BodyText"/>
        <w:shd w:val="clear" w:color="auto" w:fill="auto"/>
        <w:tabs>
          <w:tab w:val="left" w:pos="1141"/>
        </w:tabs>
        <w:spacing w:before="120" w:after="0" w:line="240" w:lineRule="auto"/>
        <w:ind w:firstLine="720"/>
        <w:rPr>
          <w:rStyle w:val="BodyTextChar1"/>
          <w:color w:val="auto"/>
          <w:lang w:eastAsia="vi-VN"/>
        </w:rPr>
      </w:pPr>
      <w:r w:rsidRPr="0044476C">
        <w:rPr>
          <w:rStyle w:val="BodyTextChar1"/>
          <w:color w:val="auto"/>
          <w:lang w:eastAsia="vi-VN"/>
        </w:rPr>
        <w:t>c) Đã được xác định vị trí, phạm vi đất chợ để có thể tiến hành các thủ tục thuê đất theo quy định của pháp luật.</w:t>
      </w:r>
    </w:p>
    <w:p w:rsidR="008C4D0E" w:rsidRPr="00EE15E2" w:rsidRDefault="008C4D0E" w:rsidP="007A1F61">
      <w:pPr>
        <w:spacing w:before="120" w:after="0" w:line="240" w:lineRule="auto"/>
        <w:ind w:firstLine="709"/>
        <w:jc w:val="both"/>
        <w:rPr>
          <w:rFonts w:ascii="Times New Roman" w:eastAsia="Times New Roman" w:hAnsi="Times New Roman" w:cs="Times New Roman"/>
          <w:b/>
          <w:color w:val="000000"/>
          <w:sz w:val="28"/>
          <w:szCs w:val="28"/>
        </w:rPr>
      </w:pPr>
      <w:r w:rsidRPr="00EE15E2">
        <w:rPr>
          <w:rFonts w:ascii="Times New Roman" w:eastAsia="Times New Roman" w:hAnsi="Times New Roman" w:cs="Times New Roman"/>
          <w:b/>
          <w:color w:val="000000"/>
          <w:sz w:val="28"/>
          <w:szCs w:val="28"/>
        </w:rPr>
        <w:t>Điều 3. Hình thức chuyển đổi</w:t>
      </w:r>
    </w:p>
    <w:p w:rsidR="008C4D0E" w:rsidRPr="008C4D0E" w:rsidRDefault="008C4D0E" w:rsidP="007A1F61">
      <w:pPr>
        <w:spacing w:before="120" w:after="0" w:line="240" w:lineRule="auto"/>
        <w:ind w:firstLine="709"/>
        <w:jc w:val="both"/>
        <w:rPr>
          <w:rFonts w:ascii="Times New Roman" w:eastAsia="Times New Roman" w:hAnsi="Times New Roman" w:cs="Times New Roman"/>
          <w:color w:val="000000"/>
          <w:sz w:val="28"/>
          <w:szCs w:val="28"/>
        </w:rPr>
      </w:pPr>
      <w:r w:rsidRPr="008C4D0E">
        <w:rPr>
          <w:rFonts w:ascii="Times New Roman" w:eastAsia="Times New Roman" w:hAnsi="Times New Roman" w:cs="Times New Roman"/>
          <w:color w:val="000000"/>
          <w:sz w:val="28"/>
          <w:szCs w:val="28"/>
        </w:rPr>
        <w:t>1. </w:t>
      </w:r>
      <w:r w:rsidRPr="008C4D0E">
        <w:rPr>
          <w:rStyle w:val="BodyTextChar1"/>
          <w:lang w:eastAsia="vi-VN"/>
        </w:rPr>
        <w:t>Đối với chợ thuộc khu vực thành phố,</w:t>
      </w:r>
      <w:r>
        <w:rPr>
          <w:rStyle w:val="BodyTextChar1"/>
          <w:color w:val="auto"/>
          <w:lang w:eastAsia="vi-VN"/>
        </w:rPr>
        <w:t xml:space="preserve"> thị xã,</w:t>
      </w:r>
      <w:r w:rsidRPr="008C4D0E">
        <w:rPr>
          <w:rStyle w:val="BodyTextChar1"/>
          <w:lang w:eastAsia="vi-VN"/>
        </w:rPr>
        <w:t xml:space="preserve"> thị trấn và </w:t>
      </w:r>
      <w:r w:rsidR="00FE35B5" w:rsidRPr="008C4D0E">
        <w:rPr>
          <w:rFonts w:ascii="Times New Roman" w:eastAsia="Times New Roman" w:hAnsi="Times New Roman" w:cs="Times New Roman"/>
          <w:color w:val="000000"/>
          <w:sz w:val="28"/>
          <w:szCs w:val="28"/>
        </w:rPr>
        <w:t>chợ nằm ở vị trí có giá trị thương mại cao thuộc địa bàn xã của các hu</w:t>
      </w:r>
      <w:r w:rsidR="00FE35B5">
        <w:rPr>
          <w:rFonts w:ascii="Times New Roman" w:eastAsia="Times New Roman" w:hAnsi="Times New Roman" w:cs="Times New Roman"/>
          <w:color w:val="000000"/>
          <w:sz w:val="28"/>
          <w:szCs w:val="28"/>
        </w:rPr>
        <w:t>yện</w:t>
      </w:r>
      <w:r w:rsidRPr="008C4D0E">
        <w:rPr>
          <w:rStyle w:val="BodyTextChar1"/>
          <w:lang w:eastAsia="vi-VN"/>
        </w:rPr>
        <w:t xml:space="preserve">: </w:t>
      </w:r>
      <w:r w:rsidRPr="008C4D0E">
        <w:rPr>
          <w:rFonts w:ascii="Times New Roman" w:eastAsia="Times New Roman" w:hAnsi="Times New Roman" w:cs="Times New Roman"/>
          <w:color w:val="000000"/>
          <w:sz w:val="28"/>
          <w:szCs w:val="28"/>
        </w:rPr>
        <w:t>Áp dụng lựa chọn nhà đầu tư quản lý, kinh doanh, khai thác chợ theo hình thức đấu thầu dự án có sử dụng đất hoặc dự án đầu tư theo hình thức đối tác công tư (PPP).</w:t>
      </w:r>
    </w:p>
    <w:p w:rsidR="008C4D0E" w:rsidRPr="008C4D0E" w:rsidRDefault="008C4D0E" w:rsidP="007A1F61">
      <w:pPr>
        <w:spacing w:before="120" w:after="0" w:line="240" w:lineRule="auto"/>
        <w:ind w:firstLine="709"/>
        <w:jc w:val="both"/>
        <w:rPr>
          <w:rFonts w:ascii="Times New Roman" w:eastAsia="Times New Roman" w:hAnsi="Times New Roman" w:cs="Times New Roman"/>
          <w:color w:val="000000"/>
          <w:sz w:val="28"/>
          <w:szCs w:val="28"/>
        </w:rPr>
      </w:pPr>
      <w:r w:rsidRPr="008C4D0E">
        <w:rPr>
          <w:rFonts w:ascii="Times New Roman" w:eastAsia="Times New Roman" w:hAnsi="Times New Roman" w:cs="Times New Roman"/>
          <w:color w:val="000000"/>
          <w:sz w:val="28"/>
          <w:szCs w:val="28"/>
        </w:rPr>
        <w:t>2. Đối với các chợ còn lại: Áp dụng hình thức giao cho doanh nghiệp hoặc hợp tác xã đủ năng lực, điều kiện theo quy định để tiếp nhận quản lý, kinh doanh, khai thác chợ. Trường hợp 01 chợ có từ 02 doanh nghiệp, hợp tác xã trở lên đăng ký tham gia quản lý, kinh doanh, khai thác sau khi Phương án chuyển đổi chợ được cấp có thẩm quyền phê duyệt và công khai theo quy định thì thực hiện lựa chọn nhà đầu tư theo quy định tại Khoản 1</w:t>
      </w:r>
      <w:r w:rsidR="00FE35B5">
        <w:rPr>
          <w:rFonts w:ascii="Times New Roman" w:eastAsia="Times New Roman" w:hAnsi="Times New Roman" w:cs="Times New Roman"/>
          <w:color w:val="000000"/>
          <w:sz w:val="28"/>
          <w:szCs w:val="28"/>
        </w:rPr>
        <w:t xml:space="preserve"> của Điều này</w:t>
      </w:r>
      <w:r w:rsidRPr="008C4D0E">
        <w:rPr>
          <w:rFonts w:ascii="Times New Roman" w:eastAsia="Times New Roman" w:hAnsi="Times New Roman" w:cs="Times New Roman"/>
          <w:color w:val="000000"/>
          <w:sz w:val="28"/>
          <w:szCs w:val="28"/>
        </w:rPr>
        <w:t>.</w:t>
      </w:r>
    </w:p>
    <w:p w:rsidR="008C4D0E" w:rsidRPr="0044476C" w:rsidRDefault="008C4D0E" w:rsidP="0044476C">
      <w:pPr>
        <w:pStyle w:val="BodyText"/>
        <w:shd w:val="clear" w:color="auto" w:fill="auto"/>
        <w:tabs>
          <w:tab w:val="left" w:pos="1141"/>
        </w:tabs>
        <w:spacing w:after="120" w:line="240" w:lineRule="auto"/>
        <w:ind w:firstLine="720"/>
        <w:rPr>
          <w:color w:val="auto"/>
        </w:rPr>
      </w:pPr>
    </w:p>
    <w:p w:rsidR="00176663" w:rsidRPr="00E7747D" w:rsidRDefault="00176663" w:rsidP="00A17450">
      <w:pPr>
        <w:shd w:val="clear" w:color="auto" w:fill="FFFFFF"/>
        <w:spacing w:before="120" w:after="0" w:line="240" w:lineRule="auto"/>
        <w:ind w:firstLine="709"/>
        <w:jc w:val="center"/>
        <w:rPr>
          <w:rFonts w:ascii="Times New Roman" w:eastAsia="Times New Roman" w:hAnsi="Times New Roman" w:cs="Times New Roman"/>
          <w:color w:val="000000"/>
          <w:sz w:val="28"/>
          <w:szCs w:val="28"/>
        </w:rPr>
      </w:pPr>
      <w:bookmarkStart w:id="6" w:name="chuong_2"/>
      <w:r w:rsidRPr="00E7747D">
        <w:rPr>
          <w:rFonts w:ascii="Times New Roman" w:eastAsia="Times New Roman" w:hAnsi="Times New Roman" w:cs="Times New Roman"/>
          <w:b/>
          <w:bCs/>
          <w:color w:val="000000"/>
          <w:sz w:val="28"/>
          <w:szCs w:val="28"/>
          <w:lang w:val="vi-VN"/>
        </w:rPr>
        <w:t>Chương II</w:t>
      </w:r>
      <w:bookmarkEnd w:id="6"/>
    </w:p>
    <w:p w:rsidR="00176663" w:rsidRDefault="00176663" w:rsidP="00A17450">
      <w:pPr>
        <w:shd w:val="clear" w:color="auto" w:fill="FFFFFF"/>
        <w:spacing w:before="120" w:after="0" w:line="240" w:lineRule="auto"/>
        <w:ind w:firstLine="709"/>
        <w:jc w:val="center"/>
        <w:rPr>
          <w:rFonts w:ascii="Times New Roman" w:eastAsia="Times New Roman" w:hAnsi="Times New Roman" w:cs="Times New Roman"/>
          <w:b/>
          <w:bCs/>
          <w:color w:val="000000"/>
          <w:sz w:val="28"/>
          <w:szCs w:val="28"/>
        </w:rPr>
      </w:pPr>
      <w:bookmarkStart w:id="7" w:name="chuong_2_name"/>
      <w:r w:rsidRPr="00E7747D">
        <w:rPr>
          <w:rFonts w:ascii="Times New Roman" w:eastAsia="Times New Roman" w:hAnsi="Times New Roman" w:cs="Times New Roman"/>
          <w:b/>
          <w:bCs/>
          <w:color w:val="000000"/>
          <w:sz w:val="28"/>
          <w:szCs w:val="28"/>
          <w:lang w:val="vi-VN"/>
        </w:rPr>
        <w:t>QUY TRÌNH THỰC HIỆN CHUYỂN ĐỔI</w:t>
      </w:r>
      <w:bookmarkEnd w:id="7"/>
    </w:p>
    <w:p w:rsidR="0023515C" w:rsidRPr="0023515C" w:rsidRDefault="0023515C" w:rsidP="00A17450">
      <w:pPr>
        <w:shd w:val="clear" w:color="auto" w:fill="FFFFFF"/>
        <w:spacing w:before="120" w:after="0" w:line="240" w:lineRule="auto"/>
        <w:ind w:firstLine="709"/>
        <w:jc w:val="center"/>
        <w:rPr>
          <w:rFonts w:ascii="Times New Roman" w:eastAsia="Times New Roman" w:hAnsi="Times New Roman" w:cs="Times New Roman"/>
          <w:color w:val="000000"/>
          <w:sz w:val="28"/>
          <w:szCs w:val="28"/>
        </w:rPr>
      </w:pPr>
    </w:p>
    <w:p w:rsidR="00176663" w:rsidRPr="0047279F" w:rsidRDefault="00176663" w:rsidP="0047279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bookmarkStart w:id="8" w:name="dieu_4"/>
      <w:r w:rsidRPr="0047279F">
        <w:rPr>
          <w:rFonts w:ascii="Times New Roman" w:eastAsia="Times New Roman" w:hAnsi="Times New Roman" w:cs="Times New Roman"/>
          <w:b/>
          <w:bCs/>
          <w:color w:val="000000"/>
          <w:sz w:val="28"/>
          <w:szCs w:val="28"/>
          <w:lang w:val="vi-VN"/>
        </w:rPr>
        <w:t>Điều 4. Các bước thực hiện chuyển đổi mô hình quản lý chợ</w:t>
      </w:r>
      <w:bookmarkEnd w:id="8"/>
    </w:p>
    <w:p w:rsidR="00176663" w:rsidRPr="0047279F" w:rsidRDefault="00176663" w:rsidP="0047279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lang w:val="vi-VN"/>
        </w:rPr>
        <w:t>1. Thành lập Ban chuyển đổi chợ.</w:t>
      </w:r>
    </w:p>
    <w:p w:rsidR="00176663" w:rsidRPr="0047279F" w:rsidRDefault="00176663" w:rsidP="0047279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lang w:val="vi-VN"/>
        </w:rPr>
        <w:t>2. Xây dựng</w:t>
      </w:r>
      <w:r w:rsidR="006A57BC" w:rsidRPr="0047279F">
        <w:rPr>
          <w:rFonts w:ascii="Times New Roman" w:eastAsia="Times New Roman" w:hAnsi="Times New Roman" w:cs="Times New Roman"/>
          <w:color w:val="000000"/>
          <w:sz w:val="28"/>
          <w:szCs w:val="28"/>
        </w:rPr>
        <w:t xml:space="preserve">, </w:t>
      </w:r>
      <w:r w:rsidR="00265671" w:rsidRPr="0047279F">
        <w:rPr>
          <w:rFonts w:ascii="Times New Roman" w:eastAsia="Times New Roman" w:hAnsi="Times New Roman" w:cs="Times New Roman"/>
          <w:color w:val="000000"/>
          <w:sz w:val="28"/>
          <w:szCs w:val="28"/>
        </w:rPr>
        <w:t xml:space="preserve">thẩm định, </w:t>
      </w:r>
      <w:r w:rsidR="006A57BC" w:rsidRPr="0047279F">
        <w:rPr>
          <w:rFonts w:ascii="Times New Roman" w:eastAsia="Times New Roman" w:hAnsi="Times New Roman" w:cs="Times New Roman"/>
          <w:color w:val="000000"/>
          <w:sz w:val="28"/>
          <w:szCs w:val="28"/>
        </w:rPr>
        <w:t xml:space="preserve">phê duyệt </w:t>
      </w:r>
      <w:r w:rsidR="00265671" w:rsidRPr="0047279F">
        <w:rPr>
          <w:rFonts w:ascii="Times New Roman" w:eastAsia="Times New Roman" w:hAnsi="Times New Roman" w:cs="Times New Roman"/>
          <w:color w:val="000000"/>
          <w:sz w:val="28"/>
          <w:szCs w:val="28"/>
        </w:rPr>
        <w:t>K</w:t>
      </w:r>
      <w:r w:rsidRPr="0047279F">
        <w:rPr>
          <w:rFonts w:ascii="Times New Roman" w:eastAsia="Times New Roman" w:hAnsi="Times New Roman" w:cs="Times New Roman"/>
          <w:color w:val="000000"/>
          <w:sz w:val="28"/>
          <w:szCs w:val="28"/>
          <w:lang w:val="vi-VN"/>
        </w:rPr>
        <w:t>ế hoạch chuyển đổi chợ.</w:t>
      </w:r>
    </w:p>
    <w:p w:rsidR="00176663" w:rsidRPr="0047279F" w:rsidRDefault="00176663" w:rsidP="0047279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lang w:val="vi-VN"/>
        </w:rPr>
        <w:t>3. Xây dựng</w:t>
      </w:r>
      <w:r w:rsidR="00F36CC6" w:rsidRPr="0047279F">
        <w:rPr>
          <w:rFonts w:ascii="Times New Roman" w:eastAsia="Times New Roman" w:hAnsi="Times New Roman" w:cs="Times New Roman"/>
          <w:color w:val="000000"/>
          <w:sz w:val="28"/>
          <w:szCs w:val="28"/>
        </w:rPr>
        <w:t>, thẩm định, phê duyệt</w:t>
      </w:r>
      <w:r w:rsidRPr="0047279F">
        <w:rPr>
          <w:rFonts w:ascii="Times New Roman" w:eastAsia="Times New Roman" w:hAnsi="Times New Roman" w:cs="Times New Roman"/>
          <w:color w:val="000000"/>
          <w:sz w:val="28"/>
          <w:szCs w:val="28"/>
          <w:lang w:val="vi-VN"/>
        </w:rPr>
        <w:t xml:space="preserve"> </w:t>
      </w:r>
      <w:r w:rsidR="00F36CC6" w:rsidRPr="0047279F">
        <w:rPr>
          <w:rFonts w:ascii="Times New Roman" w:eastAsia="Times New Roman" w:hAnsi="Times New Roman" w:cs="Times New Roman"/>
          <w:color w:val="000000"/>
          <w:sz w:val="28"/>
          <w:szCs w:val="28"/>
        </w:rPr>
        <w:t>P</w:t>
      </w:r>
      <w:r w:rsidRPr="0047279F">
        <w:rPr>
          <w:rFonts w:ascii="Times New Roman" w:eastAsia="Times New Roman" w:hAnsi="Times New Roman" w:cs="Times New Roman"/>
          <w:color w:val="000000"/>
          <w:sz w:val="28"/>
          <w:szCs w:val="28"/>
          <w:lang w:val="vi-VN"/>
        </w:rPr>
        <w:t>hương án chuyển đổi chợ.</w:t>
      </w:r>
    </w:p>
    <w:p w:rsidR="00176663" w:rsidRPr="0047279F" w:rsidRDefault="00F36CC6" w:rsidP="0047279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lang w:val="vi-VN"/>
        </w:rPr>
        <w:t>4.</w:t>
      </w:r>
      <w:r w:rsidR="006223F2" w:rsidRPr="0047279F">
        <w:rPr>
          <w:rFonts w:ascii="Times New Roman" w:eastAsia="Times New Roman" w:hAnsi="Times New Roman" w:cs="Times New Roman"/>
          <w:color w:val="000000"/>
          <w:sz w:val="28"/>
          <w:szCs w:val="28"/>
        </w:rPr>
        <w:t xml:space="preserve"> </w:t>
      </w:r>
      <w:r w:rsidRPr="0047279F">
        <w:rPr>
          <w:rFonts w:ascii="Times New Roman" w:eastAsia="Times New Roman" w:hAnsi="Times New Roman" w:cs="Times New Roman"/>
          <w:color w:val="000000"/>
          <w:sz w:val="28"/>
          <w:szCs w:val="28"/>
        </w:rPr>
        <w:t>Thông báo c</w:t>
      </w:r>
      <w:r w:rsidR="006223F2" w:rsidRPr="0047279F">
        <w:rPr>
          <w:rFonts w:ascii="Times New Roman" w:eastAsia="Times New Roman" w:hAnsi="Times New Roman" w:cs="Times New Roman"/>
          <w:color w:val="000000"/>
          <w:sz w:val="28"/>
          <w:szCs w:val="28"/>
        </w:rPr>
        <w:t xml:space="preserve">ông khai </w:t>
      </w:r>
      <w:r w:rsidR="00176663" w:rsidRPr="0047279F">
        <w:rPr>
          <w:rFonts w:ascii="Times New Roman" w:eastAsia="Times New Roman" w:hAnsi="Times New Roman" w:cs="Times New Roman"/>
          <w:color w:val="000000"/>
          <w:sz w:val="28"/>
          <w:szCs w:val="28"/>
          <w:lang w:val="vi-VN"/>
        </w:rPr>
        <w:t>phương án chuyển đổi chợ.</w:t>
      </w:r>
    </w:p>
    <w:p w:rsidR="00176663" w:rsidRPr="0047279F" w:rsidRDefault="00176663" w:rsidP="0047279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lang w:val="vi-VN"/>
        </w:rPr>
        <w:t xml:space="preserve">5. </w:t>
      </w:r>
      <w:r w:rsidR="006A57BC" w:rsidRPr="0047279F">
        <w:rPr>
          <w:rFonts w:ascii="Times New Roman" w:eastAsia="Times New Roman" w:hAnsi="Times New Roman" w:cs="Times New Roman"/>
          <w:color w:val="000000"/>
          <w:sz w:val="28"/>
          <w:szCs w:val="28"/>
        </w:rPr>
        <w:t xml:space="preserve">Tổ chức </w:t>
      </w:r>
      <w:r w:rsidR="00F36CC6" w:rsidRPr="0047279F">
        <w:rPr>
          <w:rFonts w:ascii="Times New Roman" w:eastAsia="Times New Roman" w:hAnsi="Times New Roman" w:cs="Times New Roman"/>
          <w:color w:val="000000"/>
          <w:sz w:val="28"/>
          <w:szCs w:val="28"/>
        </w:rPr>
        <w:t>giao</w:t>
      </w:r>
      <w:r w:rsidR="006A57BC" w:rsidRPr="0047279F">
        <w:rPr>
          <w:rFonts w:ascii="Times New Roman" w:eastAsia="Times New Roman" w:hAnsi="Times New Roman" w:cs="Times New Roman"/>
          <w:color w:val="000000"/>
          <w:sz w:val="28"/>
          <w:szCs w:val="28"/>
        </w:rPr>
        <w:t xml:space="preserve"> hoặc </w:t>
      </w:r>
      <w:r w:rsidR="00F36CC6" w:rsidRPr="0047279F">
        <w:rPr>
          <w:rFonts w:ascii="Times New Roman" w:eastAsia="Times New Roman" w:hAnsi="Times New Roman" w:cs="Times New Roman"/>
          <w:color w:val="000000"/>
          <w:sz w:val="28"/>
          <w:szCs w:val="28"/>
        </w:rPr>
        <w:t>đấu thầu lựa chọn</w:t>
      </w:r>
      <w:r w:rsidR="00216430" w:rsidRPr="0047279F">
        <w:rPr>
          <w:rFonts w:ascii="Times New Roman" w:eastAsia="Times New Roman" w:hAnsi="Times New Roman" w:cs="Times New Roman"/>
          <w:color w:val="000000"/>
          <w:sz w:val="28"/>
          <w:szCs w:val="28"/>
        </w:rPr>
        <w:t xml:space="preserve"> </w:t>
      </w:r>
      <w:r w:rsidRPr="0047279F">
        <w:rPr>
          <w:rFonts w:ascii="Times New Roman" w:eastAsia="Times New Roman" w:hAnsi="Times New Roman" w:cs="Times New Roman"/>
          <w:color w:val="000000"/>
          <w:sz w:val="28"/>
          <w:szCs w:val="28"/>
          <w:lang w:val="vi-VN"/>
        </w:rPr>
        <w:t>doanh nghiệp, HTX qu</w:t>
      </w:r>
      <w:r w:rsidR="006223F2" w:rsidRPr="0047279F">
        <w:rPr>
          <w:rFonts w:ascii="Times New Roman" w:eastAsia="Times New Roman" w:hAnsi="Times New Roman" w:cs="Times New Roman"/>
          <w:color w:val="000000"/>
          <w:sz w:val="28"/>
          <w:szCs w:val="28"/>
          <w:lang w:val="vi-VN"/>
        </w:rPr>
        <w:t>ản lý, kinh doanh khai thác chợ</w:t>
      </w:r>
      <w:r w:rsidR="006223F2" w:rsidRPr="0047279F">
        <w:rPr>
          <w:rFonts w:ascii="Times New Roman" w:hAnsi="Times New Roman" w:cs="Times New Roman"/>
          <w:sz w:val="28"/>
          <w:szCs w:val="28"/>
        </w:rPr>
        <w:t>.</w:t>
      </w:r>
    </w:p>
    <w:p w:rsidR="00176663" w:rsidRPr="0047279F" w:rsidRDefault="00176663" w:rsidP="0047279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lang w:val="vi-VN"/>
        </w:rPr>
        <w:t xml:space="preserve">6. Quyết định </w:t>
      </w:r>
      <w:r w:rsidR="007363DF">
        <w:rPr>
          <w:rFonts w:ascii="Times New Roman" w:eastAsia="Times New Roman" w:hAnsi="Times New Roman" w:cs="Times New Roman"/>
          <w:color w:val="000000"/>
          <w:sz w:val="28"/>
          <w:szCs w:val="28"/>
        </w:rPr>
        <w:t xml:space="preserve">công nhận </w:t>
      </w:r>
      <w:r w:rsidRPr="0047279F">
        <w:rPr>
          <w:rFonts w:ascii="Times New Roman" w:eastAsia="Times New Roman" w:hAnsi="Times New Roman" w:cs="Times New Roman"/>
          <w:color w:val="000000"/>
          <w:sz w:val="28"/>
          <w:szCs w:val="28"/>
          <w:lang w:val="vi-VN"/>
        </w:rPr>
        <w:t>doanh nghiệp, HTX quản lý, kinh doanh khai thác chợ.</w:t>
      </w:r>
    </w:p>
    <w:p w:rsidR="00176663" w:rsidRPr="0047279F" w:rsidRDefault="00176663" w:rsidP="0047279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bookmarkStart w:id="9" w:name="dieu_5"/>
      <w:r w:rsidRPr="0047279F">
        <w:rPr>
          <w:rFonts w:ascii="Times New Roman" w:eastAsia="Times New Roman" w:hAnsi="Times New Roman" w:cs="Times New Roman"/>
          <w:b/>
          <w:bCs/>
          <w:color w:val="000000"/>
          <w:sz w:val="28"/>
          <w:szCs w:val="28"/>
          <w:lang w:val="vi-VN"/>
        </w:rPr>
        <w:t>Điều 5. Thành lập Ban chuyển đổi mô hình quản lý chợ</w:t>
      </w:r>
      <w:bookmarkEnd w:id="9"/>
    </w:p>
    <w:p w:rsidR="006E11FF" w:rsidRPr="0047279F" w:rsidRDefault="0072521E" w:rsidP="0047279F">
      <w:pPr>
        <w:spacing w:before="120" w:after="0" w:line="240" w:lineRule="auto"/>
        <w:ind w:firstLine="709"/>
        <w:jc w:val="both"/>
        <w:rPr>
          <w:rFonts w:ascii="Times New Roman" w:eastAsia="Times New Roman" w:hAnsi="Times New Roman" w:cs="Times New Roman"/>
          <w:color w:val="000000"/>
          <w:sz w:val="28"/>
          <w:szCs w:val="28"/>
        </w:rPr>
      </w:pPr>
      <w:bookmarkStart w:id="10" w:name="dieu_6"/>
      <w:r w:rsidRPr="0047279F">
        <w:rPr>
          <w:rFonts w:ascii="Times New Roman" w:eastAsia="Times New Roman" w:hAnsi="Times New Roman" w:cs="Times New Roman"/>
          <w:color w:val="000000"/>
          <w:sz w:val="28"/>
          <w:szCs w:val="28"/>
        </w:rPr>
        <w:t>1.</w:t>
      </w:r>
      <w:r w:rsidR="006E11FF" w:rsidRPr="0047279F">
        <w:rPr>
          <w:rFonts w:ascii="Times New Roman" w:eastAsia="Times New Roman" w:hAnsi="Times New Roman" w:cs="Times New Roman"/>
          <w:color w:val="000000"/>
          <w:sz w:val="28"/>
          <w:szCs w:val="28"/>
        </w:rPr>
        <w:t xml:space="preserve"> Ban Chuyển đổi chợ </w:t>
      </w:r>
      <w:r w:rsidR="00AD4B55" w:rsidRPr="0047279F">
        <w:rPr>
          <w:rFonts w:ascii="Times New Roman" w:eastAsia="Times New Roman" w:hAnsi="Times New Roman" w:cs="Times New Roman"/>
          <w:color w:val="000000"/>
          <w:sz w:val="28"/>
          <w:szCs w:val="28"/>
        </w:rPr>
        <w:t xml:space="preserve">do Chủ tịch UBND cấp huyện quyết định thành lập </w:t>
      </w:r>
      <w:r w:rsidR="006E11FF" w:rsidRPr="0047279F">
        <w:rPr>
          <w:rFonts w:ascii="Times New Roman" w:eastAsia="Times New Roman" w:hAnsi="Times New Roman" w:cs="Times New Roman"/>
          <w:color w:val="000000"/>
          <w:sz w:val="28"/>
          <w:szCs w:val="28"/>
        </w:rPr>
        <w:t>gồm: Trưởng Ban là Chủ tịch UBND hoặc Phó Chủ tịch UBND cấp huyện; Phó Trưởng Ban Thường trực là Trưởng Phòng Kinh tế/Kinh tế và Hạ tầng; thành viên gồm đại diện lãnh đạo: Văn phòng UBND cấp huyện, các Phòng: Kinh tế/ Kinh tế và Hạ tầng, Quản lý đô thị (đối với các thị xã</w:t>
      </w:r>
      <w:r w:rsidRPr="0047279F">
        <w:rPr>
          <w:rFonts w:ascii="Times New Roman" w:eastAsia="Times New Roman" w:hAnsi="Times New Roman" w:cs="Times New Roman"/>
          <w:color w:val="000000"/>
          <w:sz w:val="28"/>
          <w:szCs w:val="28"/>
        </w:rPr>
        <w:t>/</w:t>
      </w:r>
      <w:r w:rsidR="006E11FF" w:rsidRPr="0047279F">
        <w:rPr>
          <w:rFonts w:ascii="Times New Roman" w:eastAsia="Times New Roman" w:hAnsi="Times New Roman" w:cs="Times New Roman"/>
          <w:color w:val="000000"/>
          <w:sz w:val="28"/>
          <w:szCs w:val="28"/>
        </w:rPr>
        <w:t xml:space="preserve">thành phố), Tài chính - Kế hoạch, </w:t>
      </w:r>
      <w:r w:rsidR="006E11FF" w:rsidRPr="0047279F">
        <w:rPr>
          <w:rFonts w:ascii="Times New Roman" w:eastAsia="Times New Roman" w:hAnsi="Times New Roman" w:cs="Times New Roman"/>
          <w:color w:val="000000"/>
          <w:sz w:val="28"/>
          <w:szCs w:val="28"/>
        </w:rPr>
        <w:lastRenderedPageBreak/>
        <w:t>Tài nguyên và Môi trường, Lao động - Thương binh và Xã hội, Chủ tịch UBND cấp xã có chợ chuyển đổi, Trưởng Ban quản lý chợ được chuyển đổi và lãnh đạo các phòng, ban thuộc UBND cấp huyện, cấp xã có liên quan.</w:t>
      </w:r>
    </w:p>
    <w:p w:rsidR="006E11FF" w:rsidRPr="0047279F" w:rsidRDefault="0072521E"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2.</w:t>
      </w:r>
      <w:r w:rsidR="006E11FF" w:rsidRPr="0047279F">
        <w:rPr>
          <w:rFonts w:ascii="Times New Roman" w:eastAsia="Times New Roman" w:hAnsi="Times New Roman" w:cs="Times New Roman"/>
          <w:color w:val="000000"/>
          <w:sz w:val="28"/>
          <w:szCs w:val="28"/>
        </w:rPr>
        <w:t> Nhiệm vụ của Ban Chuyển đổi chợ cấp huyện</w:t>
      </w:r>
    </w:p>
    <w:p w:rsidR="006E11FF" w:rsidRPr="0047279F" w:rsidRDefault="00BE42E8"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a)</w:t>
      </w:r>
      <w:r w:rsidR="006E11FF" w:rsidRPr="0047279F">
        <w:rPr>
          <w:rFonts w:ascii="Times New Roman" w:eastAsia="Times New Roman" w:hAnsi="Times New Roman" w:cs="Times New Roman"/>
          <w:color w:val="000000"/>
          <w:sz w:val="28"/>
          <w:szCs w:val="28"/>
        </w:rPr>
        <w:t xml:space="preserve"> Xây dựng Kế hoạch chuyển đổi chợ trên địa bàn theo lộ trình 05 năm và hàng năm để đưa vào quy hoạch, kế hoạch sử dụng đất cấp huyện, trình cấp có thẩm quyền phê duyệt.</w:t>
      </w:r>
    </w:p>
    <w:p w:rsidR="006E11FF" w:rsidRPr="0047279F" w:rsidRDefault="00BE42E8"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b)</w:t>
      </w:r>
      <w:r w:rsidR="006E11FF" w:rsidRPr="0047279F">
        <w:rPr>
          <w:rFonts w:ascii="Times New Roman" w:eastAsia="Times New Roman" w:hAnsi="Times New Roman" w:cs="Times New Roman"/>
          <w:color w:val="000000"/>
          <w:sz w:val="28"/>
          <w:szCs w:val="28"/>
        </w:rPr>
        <w:t xml:space="preserve"> Xây dựng Phương án chuyển đổi chợ theo Kế hoạch chuyển đổi chợ đã được cấp có thẩm quyền phê duyệt.</w:t>
      </w:r>
    </w:p>
    <w:p w:rsidR="00661201" w:rsidRPr="0047279F" w:rsidRDefault="00BE42E8"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c)</w:t>
      </w:r>
      <w:r w:rsidR="006E11FF" w:rsidRPr="0047279F">
        <w:rPr>
          <w:rFonts w:ascii="Times New Roman" w:eastAsia="Times New Roman" w:hAnsi="Times New Roman" w:cs="Times New Roman"/>
          <w:color w:val="000000"/>
          <w:sz w:val="28"/>
          <w:szCs w:val="28"/>
        </w:rPr>
        <w:t xml:space="preserve"> </w:t>
      </w:r>
      <w:r w:rsidR="00661201" w:rsidRPr="0047279F">
        <w:rPr>
          <w:rFonts w:ascii="Times New Roman" w:eastAsia="Times New Roman" w:hAnsi="Times New Roman" w:cs="Times New Roman"/>
          <w:color w:val="000000"/>
          <w:sz w:val="28"/>
          <w:szCs w:val="28"/>
        </w:rPr>
        <w:t>Thông báo công khai Kế hoạch, Phương án chuyển đổi chợ đã được cấp có thẩm quyền phê duyệt.</w:t>
      </w:r>
    </w:p>
    <w:p w:rsidR="0087721E" w:rsidRPr="0047279F" w:rsidRDefault="00661201"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 xml:space="preserve">d) </w:t>
      </w:r>
      <w:r w:rsidR="006E11FF" w:rsidRPr="0047279F">
        <w:rPr>
          <w:rFonts w:ascii="Times New Roman" w:eastAsia="Times New Roman" w:hAnsi="Times New Roman" w:cs="Times New Roman"/>
          <w:color w:val="000000"/>
          <w:sz w:val="28"/>
          <w:szCs w:val="28"/>
        </w:rPr>
        <w:t xml:space="preserve">Triển khai, tổ chức thực hiện Phương án chuyển đổi chợ đã được cấp có thẩm quyền phê duyệt; </w:t>
      </w:r>
    </w:p>
    <w:p w:rsidR="006E11FF" w:rsidRPr="0047279F" w:rsidRDefault="0087721E"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 xml:space="preserve">đ) Chỉ đạo, hướng dẫn và kiểm tra UBND cấp xã triển khai thực hiện quy trình chuyển đổi mô hình quản lý; </w:t>
      </w:r>
      <w:r w:rsidR="006E11FF" w:rsidRPr="0047279F">
        <w:rPr>
          <w:rFonts w:ascii="Times New Roman" w:eastAsia="Times New Roman" w:hAnsi="Times New Roman" w:cs="Times New Roman"/>
          <w:color w:val="000000"/>
          <w:sz w:val="28"/>
          <w:szCs w:val="28"/>
        </w:rPr>
        <w:t xml:space="preserve">tổng hợp kết quả thực hiện và những khó khăn vướng mắc (nếu có), báo cáo UBND cấp huyện </w:t>
      </w:r>
      <w:r w:rsidRPr="0047279F">
        <w:rPr>
          <w:rFonts w:ascii="Times New Roman" w:eastAsia="Times New Roman" w:hAnsi="Times New Roman" w:cs="Times New Roman"/>
          <w:color w:val="000000"/>
          <w:sz w:val="28"/>
          <w:szCs w:val="28"/>
        </w:rPr>
        <w:t>để xử lý theo thẩm quyền hoặc gửi Sở Công Thương tổng hợp, đề xuất, báo cáo UBND tỉnh xem xét, giải quyết đối với các vấn đề vượt thẩm quyền.</w:t>
      </w:r>
    </w:p>
    <w:p w:rsidR="006E11FF" w:rsidRPr="0047279F" w:rsidRDefault="003F17AF"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e</w:t>
      </w:r>
      <w:r w:rsidR="00BE42E8" w:rsidRPr="0047279F">
        <w:rPr>
          <w:rFonts w:ascii="Times New Roman" w:eastAsia="Times New Roman" w:hAnsi="Times New Roman" w:cs="Times New Roman"/>
          <w:color w:val="000000"/>
          <w:sz w:val="28"/>
          <w:szCs w:val="28"/>
        </w:rPr>
        <w:t>)</w:t>
      </w:r>
      <w:r w:rsidR="006E11FF" w:rsidRPr="0047279F">
        <w:rPr>
          <w:rFonts w:ascii="Times New Roman" w:eastAsia="Times New Roman" w:hAnsi="Times New Roman" w:cs="Times New Roman"/>
          <w:color w:val="000000"/>
          <w:sz w:val="28"/>
          <w:szCs w:val="28"/>
        </w:rPr>
        <w:t xml:space="preserve"> Trưởng Ban Chuyển đổi chợ cấp huyện sử dụng con dấu của UBND cấp huyện, Phó Trưởng ban Thường trực sử dụng con dấu của Phòng Kinh tế và Hạ tầng (hoặc Phòng Kinh tế đối với các thị xã, thành phố) trong công tác chỉ đạo, điều hành hoạt động thuộc phạm vi trách nhiệm được giao.</w:t>
      </w:r>
    </w:p>
    <w:p w:rsidR="006E11FF" w:rsidRPr="0047279F" w:rsidRDefault="001C030B"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f</w:t>
      </w:r>
      <w:r w:rsidR="00BE42E8" w:rsidRPr="0047279F">
        <w:rPr>
          <w:rFonts w:ascii="Times New Roman" w:eastAsia="Times New Roman" w:hAnsi="Times New Roman" w:cs="Times New Roman"/>
          <w:color w:val="000000"/>
          <w:sz w:val="28"/>
          <w:szCs w:val="28"/>
        </w:rPr>
        <w:t>)</w:t>
      </w:r>
      <w:r w:rsidR="006E11FF" w:rsidRPr="0047279F">
        <w:rPr>
          <w:rFonts w:ascii="Times New Roman" w:eastAsia="Times New Roman" w:hAnsi="Times New Roman" w:cs="Times New Roman"/>
          <w:color w:val="000000"/>
          <w:sz w:val="28"/>
          <w:szCs w:val="28"/>
        </w:rPr>
        <w:t xml:space="preserve"> Thành viên Ban Chuyển đổi chợ cấp huyện làm việc theo chế độ kiêm nhiệm và được sử dụng phương tiện, trang thiết bị của cơ quan để thực hiện các nhiệm vụ được giao.</w:t>
      </w:r>
    </w:p>
    <w:p w:rsidR="00176663" w:rsidRPr="0047279F" w:rsidRDefault="00176663" w:rsidP="0047279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bookmarkStart w:id="11" w:name="dieu_7"/>
      <w:bookmarkEnd w:id="10"/>
      <w:r w:rsidRPr="0047279F">
        <w:rPr>
          <w:rFonts w:ascii="Times New Roman" w:eastAsia="Times New Roman" w:hAnsi="Times New Roman" w:cs="Times New Roman"/>
          <w:b/>
          <w:bCs/>
          <w:color w:val="000000"/>
          <w:sz w:val="28"/>
          <w:szCs w:val="28"/>
          <w:lang w:val="vi-VN"/>
        </w:rPr>
        <w:t xml:space="preserve">Điều </w:t>
      </w:r>
      <w:r w:rsidR="008D0A8A" w:rsidRPr="0047279F">
        <w:rPr>
          <w:rFonts w:ascii="Times New Roman" w:eastAsia="Times New Roman" w:hAnsi="Times New Roman" w:cs="Times New Roman"/>
          <w:b/>
          <w:bCs/>
          <w:color w:val="000000"/>
          <w:sz w:val="28"/>
          <w:szCs w:val="28"/>
        </w:rPr>
        <w:t>6</w:t>
      </w:r>
      <w:r w:rsidRPr="0047279F">
        <w:rPr>
          <w:rFonts w:ascii="Times New Roman" w:eastAsia="Times New Roman" w:hAnsi="Times New Roman" w:cs="Times New Roman"/>
          <w:b/>
          <w:bCs/>
          <w:color w:val="000000"/>
          <w:sz w:val="28"/>
          <w:szCs w:val="28"/>
          <w:lang w:val="vi-VN"/>
        </w:rPr>
        <w:t>. Xây dựng kế hoạch chuyển đổi mô hình quản lý chợ</w:t>
      </w:r>
      <w:bookmarkEnd w:id="11"/>
    </w:p>
    <w:p w:rsidR="00133098" w:rsidRPr="0047279F" w:rsidRDefault="0070539A" w:rsidP="0047279F">
      <w:pPr>
        <w:spacing w:before="120" w:after="0" w:line="240" w:lineRule="auto"/>
        <w:ind w:firstLine="709"/>
        <w:jc w:val="both"/>
        <w:rPr>
          <w:rFonts w:ascii="Times New Roman" w:eastAsia="Times New Roman" w:hAnsi="Times New Roman" w:cs="Times New Roman"/>
          <w:sz w:val="28"/>
          <w:szCs w:val="28"/>
        </w:rPr>
      </w:pPr>
      <w:bookmarkStart w:id="12" w:name="dieu_8"/>
      <w:r w:rsidRPr="0047279F">
        <w:rPr>
          <w:rFonts w:ascii="Times New Roman" w:eastAsia="Times New Roman" w:hAnsi="Times New Roman" w:cs="Times New Roman"/>
          <w:color w:val="000000"/>
          <w:sz w:val="28"/>
          <w:szCs w:val="28"/>
        </w:rPr>
        <w:t>1. </w:t>
      </w:r>
      <w:r w:rsidRPr="0047279F">
        <w:rPr>
          <w:rFonts w:ascii="Times New Roman" w:eastAsia="Times New Roman" w:hAnsi="Times New Roman" w:cs="Times New Roman"/>
          <w:sz w:val="28"/>
          <w:szCs w:val="28"/>
        </w:rPr>
        <w:t>Căn cứ kế hoạch phát triển kinh tế - xã hội, quy hoạch, kế hoạch sử dụng đất của từng địa phương; UBND cấp huyện đề xuất</w:t>
      </w:r>
      <w:r w:rsidR="00CC1494" w:rsidRPr="0047279F">
        <w:rPr>
          <w:rFonts w:ascii="Times New Roman" w:eastAsia="Times New Roman" w:hAnsi="Times New Roman" w:cs="Times New Roman"/>
          <w:sz w:val="28"/>
          <w:szCs w:val="28"/>
        </w:rPr>
        <w:t xml:space="preserve"> Kế hoạch chuyển đổi mô hình quản lý, kinh doanh, khai thác các chợ trên địa bàn giai đoạn 05 năm và hàng năm bảo đảm phù hợp với điều kiện cụ thể của từng chợ, gửi Sở Công Thương thẩm định và tổng hợp.</w:t>
      </w:r>
    </w:p>
    <w:p w:rsidR="0070539A" w:rsidRPr="0047279F" w:rsidRDefault="0070539A"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2. Nội dung Kế hoạch chuyển đổi chợ gồm: Tên chợ; địa chỉ; hạng chợ; định hướng quy hoạch (xây dựng mới; nâng cấp, cải tạo, mở rộng tại vị trí cũ; di dời, đầu tư xây dựng tại vị trí mới); vị trí, diện tích chợ hiện tại; dự kiến vị trí, diện tích chợ, hiện trạng sử dụng đất dự kiến đầu tư, xây dựng mới; dự kiến thời gian chuyển đổi, hình thức chuyển đổi; số thương nhân kinh doanh thường xuyên trong chợ.</w:t>
      </w:r>
    </w:p>
    <w:p w:rsidR="0070539A" w:rsidRPr="0047279F" w:rsidRDefault="0070539A"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3. Chậm nhất 0</w:t>
      </w:r>
      <w:r w:rsidR="00CC1494" w:rsidRPr="0047279F">
        <w:rPr>
          <w:rFonts w:ascii="Times New Roman" w:eastAsia="Times New Roman" w:hAnsi="Times New Roman" w:cs="Times New Roman"/>
          <w:color w:val="000000"/>
          <w:sz w:val="28"/>
          <w:szCs w:val="28"/>
        </w:rPr>
        <w:t>7</w:t>
      </w:r>
      <w:r w:rsidRPr="0047279F">
        <w:rPr>
          <w:rFonts w:ascii="Times New Roman" w:eastAsia="Times New Roman" w:hAnsi="Times New Roman" w:cs="Times New Roman"/>
          <w:color w:val="000000"/>
          <w:sz w:val="28"/>
          <w:szCs w:val="28"/>
        </w:rPr>
        <w:t xml:space="preserve"> </w:t>
      </w:r>
      <w:r w:rsidRPr="0047279F">
        <w:rPr>
          <w:rFonts w:ascii="Times New Roman" w:eastAsia="Times New Roman" w:hAnsi="Times New Roman" w:cs="Times New Roman"/>
          <w:i/>
          <w:color w:val="000000"/>
          <w:sz w:val="28"/>
          <w:szCs w:val="28"/>
        </w:rPr>
        <w:t>(</w:t>
      </w:r>
      <w:r w:rsidR="00CC1494" w:rsidRPr="0047279F">
        <w:rPr>
          <w:rFonts w:ascii="Times New Roman" w:eastAsia="Times New Roman" w:hAnsi="Times New Roman" w:cs="Times New Roman"/>
          <w:i/>
          <w:color w:val="000000"/>
          <w:sz w:val="28"/>
          <w:szCs w:val="28"/>
        </w:rPr>
        <w:t>bảy</w:t>
      </w:r>
      <w:r w:rsidRPr="0047279F">
        <w:rPr>
          <w:rFonts w:ascii="Times New Roman" w:eastAsia="Times New Roman" w:hAnsi="Times New Roman" w:cs="Times New Roman"/>
          <w:i/>
          <w:color w:val="000000"/>
          <w:sz w:val="28"/>
          <w:szCs w:val="28"/>
        </w:rPr>
        <w:t>)</w:t>
      </w:r>
      <w:r w:rsidRPr="0047279F">
        <w:rPr>
          <w:rFonts w:ascii="Times New Roman" w:eastAsia="Times New Roman" w:hAnsi="Times New Roman" w:cs="Times New Roman"/>
          <w:color w:val="000000"/>
          <w:sz w:val="28"/>
          <w:szCs w:val="28"/>
        </w:rPr>
        <w:t xml:space="preserve"> ngày kể từ ngày Kế hoạch chuyển đổi chợ được phê duyệt, Ban Chuyển đổi chợ cấp huyện phải công bố công khai trên </w:t>
      </w:r>
      <w:r w:rsidR="006D5BD6" w:rsidRPr="0047279F">
        <w:rPr>
          <w:rFonts w:ascii="Times New Roman" w:eastAsia="Times New Roman" w:hAnsi="Times New Roman" w:cs="Times New Roman"/>
          <w:color w:val="000000"/>
          <w:sz w:val="28"/>
          <w:szCs w:val="28"/>
        </w:rPr>
        <w:t xml:space="preserve">các phương tiện thông tin </w:t>
      </w:r>
      <w:r w:rsidR="00076F08" w:rsidRPr="0047279F">
        <w:rPr>
          <w:rFonts w:ascii="Times New Roman" w:eastAsia="Times New Roman" w:hAnsi="Times New Roman" w:cs="Times New Roman"/>
          <w:color w:val="000000"/>
          <w:sz w:val="28"/>
          <w:szCs w:val="28"/>
        </w:rPr>
        <w:t>đ</w:t>
      </w:r>
      <w:r w:rsidR="006D5BD6" w:rsidRPr="0047279F">
        <w:rPr>
          <w:rFonts w:ascii="Times New Roman" w:eastAsia="Times New Roman" w:hAnsi="Times New Roman" w:cs="Times New Roman"/>
          <w:color w:val="000000"/>
          <w:sz w:val="28"/>
          <w:szCs w:val="28"/>
        </w:rPr>
        <w:t xml:space="preserve">ại chúng, trên trang thông tin điện tử cấp huyện, cấp xã; niêm yết tại trụ </w:t>
      </w:r>
      <w:r w:rsidR="006D5BD6" w:rsidRPr="0047279F">
        <w:rPr>
          <w:rFonts w:ascii="Times New Roman" w:eastAsia="Times New Roman" w:hAnsi="Times New Roman" w:cs="Times New Roman"/>
          <w:color w:val="000000"/>
          <w:sz w:val="28"/>
          <w:szCs w:val="28"/>
        </w:rPr>
        <w:lastRenderedPageBreak/>
        <w:t xml:space="preserve">sở UBND cấp huyện, cấp xã nơi có chợ chuyển đổi và Trụ sở ban quản lý chợ </w:t>
      </w:r>
      <w:r w:rsidRPr="0047279F">
        <w:rPr>
          <w:rFonts w:ascii="Times New Roman" w:eastAsia="Times New Roman" w:hAnsi="Times New Roman" w:cs="Times New Roman"/>
          <w:color w:val="000000"/>
          <w:sz w:val="28"/>
          <w:szCs w:val="28"/>
        </w:rPr>
        <w:t>để tổ chức, cá nhân liên quan biết, thực hiện.</w:t>
      </w:r>
    </w:p>
    <w:p w:rsidR="00176663" w:rsidRPr="0047279F" w:rsidRDefault="00176663" w:rsidP="0047279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b/>
          <w:bCs/>
          <w:color w:val="000000"/>
          <w:sz w:val="28"/>
          <w:szCs w:val="28"/>
          <w:lang w:val="vi-VN"/>
        </w:rPr>
        <w:t xml:space="preserve">Điều </w:t>
      </w:r>
      <w:r w:rsidR="001C3334" w:rsidRPr="0047279F">
        <w:rPr>
          <w:rFonts w:ascii="Times New Roman" w:eastAsia="Times New Roman" w:hAnsi="Times New Roman" w:cs="Times New Roman"/>
          <w:b/>
          <w:bCs/>
          <w:color w:val="000000"/>
          <w:sz w:val="28"/>
          <w:szCs w:val="28"/>
        </w:rPr>
        <w:t>7</w:t>
      </w:r>
      <w:r w:rsidRPr="0047279F">
        <w:rPr>
          <w:rFonts w:ascii="Times New Roman" w:eastAsia="Times New Roman" w:hAnsi="Times New Roman" w:cs="Times New Roman"/>
          <w:b/>
          <w:bCs/>
          <w:color w:val="000000"/>
          <w:sz w:val="28"/>
          <w:szCs w:val="28"/>
          <w:lang w:val="vi-VN"/>
        </w:rPr>
        <w:t xml:space="preserve">. </w:t>
      </w:r>
      <w:r w:rsidRPr="0047279F">
        <w:rPr>
          <w:rFonts w:ascii="Times New Roman" w:eastAsia="Times New Roman" w:hAnsi="Times New Roman" w:cs="Times New Roman"/>
          <w:b/>
          <w:bCs/>
          <w:sz w:val="28"/>
          <w:szCs w:val="28"/>
          <w:lang w:val="vi-VN"/>
        </w:rPr>
        <w:t>Xây dựng</w:t>
      </w:r>
      <w:r w:rsidR="006A392E" w:rsidRPr="0047279F">
        <w:rPr>
          <w:rFonts w:ascii="Times New Roman" w:eastAsia="Times New Roman" w:hAnsi="Times New Roman" w:cs="Times New Roman"/>
          <w:b/>
          <w:bCs/>
          <w:sz w:val="28"/>
          <w:szCs w:val="28"/>
        </w:rPr>
        <w:t>, thẩm định</w:t>
      </w:r>
      <w:r w:rsidRPr="0047279F">
        <w:rPr>
          <w:rFonts w:ascii="Times New Roman" w:eastAsia="Times New Roman" w:hAnsi="Times New Roman" w:cs="Times New Roman"/>
          <w:b/>
          <w:bCs/>
          <w:sz w:val="28"/>
          <w:szCs w:val="28"/>
          <w:lang w:val="vi-VN"/>
        </w:rPr>
        <w:t xml:space="preserve"> </w:t>
      </w:r>
      <w:r w:rsidR="001C3334" w:rsidRPr="0047279F">
        <w:rPr>
          <w:rFonts w:ascii="Times New Roman" w:eastAsia="Times New Roman" w:hAnsi="Times New Roman" w:cs="Times New Roman"/>
          <w:b/>
          <w:bCs/>
          <w:color w:val="000000"/>
          <w:sz w:val="28"/>
          <w:szCs w:val="28"/>
        </w:rPr>
        <w:t>P</w:t>
      </w:r>
      <w:r w:rsidRPr="0047279F">
        <w:rPr>
          <w:rFonts w:ascii="Times New Roman" w:eastAsia="Times New Roman" w:hAnsi="Times New Roman" w:cs="Times New Roman"/>
          <w:b/>
          <w:bCs/>
          <w:color w:val="000000"/>
          <w:sz w:val="28"/>
          <w:szCs w:val="28"/>
          <w:lang w:val="vi-VN"/>
        </w:rPr>
        <w:t>hương án chuyển đổi chợ</w:t>
      </w:r>
      <w:bookmarkEnd w:id="12"/>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bookmarkStart w:id="13" w:name="dieu_9"/>
      <w:r w:rsidRPr="0047279F">
        <w:rPr>
          <w:rFonts w:ascii="Times New Roman" w:eastAsia="Times New Roman" w:hAnsi="Times New Roman" w:cs="Times New Roman"/>
          <w:color w:val="000000"/>
          <w:sz w:val="28"/>
          <w:szCs w:val="28"/>
        </w:rPr>
        <w:t>1. Đơn vị lập Phương án chuyển đổi chợ: Ban Chuyển đổi chợ cấp huyện.</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2. Nội dung Phương án chuyển đổi chợ</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a) Căn cứ pháp lý</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b) Thông tin về hiện trạng chợ</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 Thông tin về thành lập chợ, kèm theo hồ sơ (nếu có).</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 Thông tin về đất đai, kèm theo hồ sơ (nếu có).</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 Quy mô xây dựng chợ trước khi chuyển đổi, kèm theo hồ sơ (nếu có).</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 Hồ sơ về công nợ; báo cáo quyết toán hoặc báo cáo tài chính, sổ sách tài liệu thu chi của chợ sau khi đã thực hiện kiểm kê, đánh giá xác định giá trị toàn bộ tài sản, nguồn vốn đã đầu tư và công nợ của chợ tại thời điểm chuyển đổi.</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 Danh sách lao động thuộc Ban quản lý, Tổ quản lý chợ tại thời điểm chuyển đổi chợ có xác nhận của đại diện Ban quản lý</w:t>
      </w:r>
      <w:r w:rsidR="007F788D" w:rsidRPr="0047279F">
        <w:rPr>
          <w:rFonts w:ascii="Times New Roman" w:eastAsia="Times New Roman" w:hAnsi="Times New Roman" w:cs="Times New Roman"/>
          <w:color w:val="000000"/>
          <w:sz w:val="28"/>
          <w:szCs w:val="28"/>
        </w:rPr>
        <w:t xml:space="preserve"> chợ, chính quyề</w:t>
      </w:r>
      <w:r w:rsidRPr="0047279F">
        <w:rPr>
          <w:rFonts w:ascii="Times New Roman" w:eastAsia="Times New Roman" w:hAnsi="Times New Roman" w:cs="Times New Roman"/>
          <w:color w:val="000000"/>
          <w:sz w:val="28"/>
          <w:szCs w:val="28"/>
        </w:rPr>
        <w:t xml:space="preserve">n địa phương nơi có chợ </w:t>
      </w:r>
      <w:r w:rsidRPr="0047279F">
        <w:rPr>
          <w:rFonts w:ascii="Times New Roman" w:eastAsia="Times New Roman" w:hAnsi="Times New Roman" w:cs="Times New Roman"/>
          <w:i/>
          <w:color w:val="000000"/>
          <w:sz w:val="28"/>
          <w:szCs w:val="28"/>
        </w:rPr>
        <w:t>(bao gồm các thông tin: Họ và tên; năm sinh; địa chỉ; chức vụ; thời gian hợp đồng lao động; các thông tin khác).</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 Danh sách các thương nhân kinh doanh thường xuyên tại chợ (có thời gian kinh doanh liên tục tại chợ từ 06 tháng trở lên tính đến thời điểm tổ chức lấy ý kiến Phương án chuyển đổi chợ) có xác nhận của đại diện Ban quản lý chợ, chính quyền địa phương nơi có chợ (bao gồm các thông tin: Họ và tên; địa chỉ nơi sinh sống; nhóm ngành hàng kinh doanh; các thông tin khác).</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 xml:space="preserve">c) Xác định hình thức chuyển đổi chợ: Thực hiện theo quy định tại Điều </w:t>
      </w:r>
      <w:r w:rsidR="009B1C41" w:rsidRPr="0047279F">
        <w:rPr>
          <w:rFonts w:ascii="Times New Roman" w:eastAsia="Times New Roman" w:hAnsi="Times New Roman" w:cs="Times New Roman"/>
          <w:color w:val="000000"/>
          <w:sz w:val="28"/>
          <w:szCs w:val="28"/>
        </w:rPr>
        <w:t>3</w:t>
      </w:r>
      <w:r w:rsidRPr="0047279F">
        <w:rPr>
          <w:rFonts w:ascii="Times New Roman" w:eastAsia="Times New Roman" w:hAnsi="Times New Roman" w:cs="Times New Roman"/>
          <w:color w:val="000000"/>
          <w:sz w:val="28"/>
          <w:szCs w:val="28"/>
        </w:rPr>
        <w:t xml:space="preserve"> Quy định này.</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Trường hợp dự kiến chuyển đổi chợ theo hình thức đấu thầu dự án có sử dụng đất: UBND cấp huyện đề xuất danh mục, gửi Sở Kế hoạch và Đầu tư tổng hợp, báo cáo Chủ tịch UBND tỉnh xem xét, phê duyệt danh mục theo quy định</w:t>
      </w:r>
      <w:r w:rsidR="00293CB2" w:rsidRPr="0047279F">
        <w:rPr>
          <w:rFonts w:ascii="Times New Roman" w:eastAsia="Times New Roman" w:hAnsi="Times New Roman" w:cs="Times New Roman"/>
          <w:color w:val="000000"/>
          <w:sz w:val="28"/>
          <w:szCs w:val="28"/>
        </w:rPr>
        <w:t xml:space="preserve"> tại Điều 1</w:t>
      </w:r>
      <w:r w:rsidR="00EF4D1B" w:rsidRPr="0047279F">
        <w:rPr>
          <w:rFonts w:ascii="Times New Roman" w:eastAsia="Times New Roman" w:hAnsi="Times New Roman" w:cs="Times New Roman"/>
          <w:color w:val="000000"/>
          <w:sz w:val="28"/>
          <w:szCs w:val="28"/>
        </w:rPr>
        <w:t>2</w:t>
      </w:r>
      <w:r w:rsidRPr="0047279F">
        <w:rPr>
          <w:rFonts w:ascii="Times New Roman" w:eastAsia="Times New Roman" w:hAnsi="Times New Roman" w:cs="Times New Roman"/>
          <w:color w:val="000000"/>
          <w:sz w:val="28"/>
          <w:szCs w:val="28"/>
        </w:rPr>
        <w:t xml:space="preserve"> </w:t>
      </w:r>
      <w:r w:rsidR="00B35855" w:rsidRPr="0047279F">
        <w:rPr>
          <w:rFonts w:ascii="Times New Roman" w:eastAsia="Times New Roman" w:hAnsi="Times New Roman" w:cs="Times New Roman"/>
          <w:color w:val="000000"/>
          <w:sz w:val="28"/>
          <w:szCs w:val="28"/>
        </w:rPr>
        <w:t>Nghị định 25/2020/NĐ-CP ngày 28/2/2020 của Chính phủ quy định chi tiết thi hành một số điều của Luật Đấu thầu về lựa chọn nhà đầu tư</w:t>
      </w:r>
      <w:r w:rsidRPr="0047279F">
        <w:rPr>
          <w:rFonts w:ascii="Times New Roman" w:eastAsia="Times New Roman" w:hAnsi="Times New Roman" w:cs="Times New Roman"/>
          <w:color w:val="000000"/>
          <w:sz w:val="28"/>
          <w:szCs w:val="28"/>
        </w:rPr>
        <w:t xml:space="preserve"> và các quy định của pháp luật có liên quan.</w:t>
      </w:r>
    </w:p>
    <w:p w:rsidR="00B35855"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d) Phương án quản lý, sử dụng đất đai</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 Xác định vị trí, phạm vi ranh giới đất chợ sau khi chuyển đổi.</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 Đối với chợ thực hiện phương án di dời sang vị trí khác hoặc mở rộng đất chợ tại vị trí cũ theo quy hoạch, kế hoạch sử dụng đất cấp huyện: Xác định vị trí khu đất di dời chợ (vị trí chợ mới) hoặc ranh giới mở rộng đất chợ và xin ý kiến chấp thuận chủ trương của cấp có thẩm quyền trước khi lập</w:t>
      </w:r>
      <w:r w:rsidR="00192E5A" w:rsidRPr="0047279F">
        <w:rPr>
          <w:rFonts w:ascii="Times New Roman" w:eastAsia="Times New Roman" w:hAnsi="Times New Roman" w:cs="Times New Roman"/>
          <w:color w:val="000000"/>
          <w:sz w:val="28"/>
          <w:szCs w:val="28"/>
        </w:rPr>
        <w:t xml:space="preserve"> Phương án chuyển đổi chợ; khái quát</w:t>
      </w:r>
      <w:r w:rsidRPr="0047279F">
        <w:rPr>
          <w:rFonts w:ascii="Times New Roman" w:eastAsia="Times New Roman" w:hAnsi="Times New Roman" w:cs="Times New Roman"/>
          <w:color w:val="000000"/>
          <w:sz w:val="28"/>
          <w:szCs w:val="28"/>
        </w:rPr>
        <w:t xml:space="preserve"> chi phí bồi thường giải phóng mặt bằng, hỗ trợ tái định cư (nếu có) và dự kiến tiền sử dụng đất.</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lastRenderedPageBreak/>
        <w:t>e) Phương án tiếp nhận, bố trí, sắp xếp giải quyết chế độ cho người lao động thuộc Ban quản lý, Tổ quản lý chợ: Người lao động thuộc Ban quản lý, Tổ quản lý chợ chuyển đổi phải được tiếp nhận, bố trí sắp xếp việc làm và bảo đảm các chế độ liên quan theo quy định của pháp luật về lao động (nếu người lao động có nhu cầu tiếp tục làm việc tại chợ sau chuyển đổi).</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f) Phương án đầu tư xây dựng mới, nâng cấp, cải tạo chợ</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 Hồ sơ thiết kế sơ bộ theo quy định về đầu tư xây dựng, gồm các nội dung chính: Vị trí, địa điểm xây dựng; quy mô, nội dung đầu tư xây dựng chợ; loại và cấp công trình; số lượng, diện tích điểm kinh doanh; số lượng, diện tích ki ốt bán hàng trong chợ và các thông tin cần thiết khác.</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 Dự kiến tổng vốn đầu tư, nguồn vốn đầu tư.</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 Thời hạn, tiến độ đầu tư xây dựng.</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 Phương án bố trí chợ tạm (nếu có).</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g) Về phương án xử lý tài sản, công nợ</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 Công nợ (nếu có): Thực hiện thanh lý giữa các bên có liên quan theo quy định của pháp luật.</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 Trường hợp chợ thực hiện phương án di dời sang vị trí khác theo quy hoạch: UBND cấp huyện thực hiện thanh lý tài sản theo quy định hiện hành của pháp luật.</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 Trường hợp chợ thực hiện phương án đầu tư nâng cấp, cải tạo, mở rộng tại vị trí chợ đang hoạt động theo quy hoạch: Giá trị tài sản được đưa vào tổng vốn đầu tư dự án để tổ chức lựa chọn doanh nghiệp, hợp tác xã quản lý, kinh doanh, khai thác chợ; giá trị tài sản này độc lập với chi phí đầu tư nâng cấp, cải tạo chợ, chi phí giải phóng mặt bằng (nếu có). Trường hợp giá trị tài sản do Nhà nước đầu tư hoặc hỗ trợ đầu tư xây dựng chợ ban đầu thì được nộp về ngân sách nhà nước theo quy định.</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 Trường hợp đối với chợ được đầu tư từ các nguồn vốn hỗ trợ không hoàn lại: Trước khi phê duyệt Phương án chuyển đổi chợ, Ban Chuyển đổi chợ cấp huyện có văn bản gửi đến chủ đầu tư dự án để chủ đầu tư có ý kiến về phương án xử lý tài sản.</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h) Kinh phí lập Phương án chuyển đổi chợ: Từ nguồn ngân sách cấp huyện và các nguồn huy động hợp pháp khác.</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i) Dự kiến phương án quản lý, kinh doanh, khai thác chợ trong 03 năm sau chuyển đổi.</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k) Dự kiến thời gian quản lý, kinh doanh, khai thác chợ.</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l) Đề xuất cơ chế chính sách hỗ trợ việc chuyển đổi mô hình chợ theo quy định của Nhà nước trong lĩnh vực đầu tư xây dựng và quản lý chợ.</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 xml:space="preserve">m) Trách nhiệm, nghĩa vụ, quyền lợi của đơn vị đang quản lý chợ; của doanh nghiệp, hợp tác xã tiếp nhận quản lý, kinh doanh, khai thác chợ; của chính </w:t>
      </w:r>
      <w:r w:rsidRPr="0047279F">
        <w:rPr>
          <w:rFonts w:ascii="Times New Roman" w:eastAsia="Times New Roman" w:hAnsi="Times New Roman" w:cs="Times New Roman"/>
          <w:color w:val="000000"/>
          <w:sz w:val="28"/>
          <w:szCs w:val="28"/>
        </w:rPr>
        <w:lastRenderedPageBreak/>
        <w:t>quyền địa phương có chợ trên địa bàn; của các tổ chức, thương nhân kinh doanh, cá nhân có liên quan đến việc chuyển đổi mô hình chợ.</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n) Các nội dung khác (nếu có).</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3. Trước khi trình cấp có thẩm quyền phê duyệt Phương án chuyển đổi chợ, Ban Chuyển đổi chợ cấp huyện có trách nhiệm:</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a) Thông báo công khai trên các phương tiện truyền thông đại chúng tại địa phương, tại chợ được chuyển đổi cho các thương nhân kinh doanh trong chợ và nhân dân trên địa bàn được biết.</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b) Lấy ý kiến đồng thuận của các thương nhân kinh doanh thường xuyên trong chợ:</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 Tỷ lệ đồng thuận Phương án chuyển đổi chợ phải đạt tối thiểu 70% tổng số thương nhân kinh doanh thường xuyên trong chợ.</w:t>
      </w:r>
    </w:p>
    <w:p w:rsidR="00112B46" w:rsidRPr="0047279F" w:rsidRDefault="00112B46"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 Ý kiến của các thương nhân phải được lập thành danh sách, có ký xác nhận của các thương nhân, của đại diện Ban quản lý chợ và Ban Chuyển đổi chợ cấp huyện nơi có chợ (Danh sách lấy ý kiến gồm các nội dung: Họ và tên các thương nhân kinh doanh; số và ngày cấp chứng minh nhân dân hoặc số thẻ căn cước công dân; nhóm ngành hàng kinh doanh; ý kiến đồng ý hoặc không đồng ý về phương án chuyển đổi, chữ ký).</w:t>
      </w:r>
    </w:p>
    <w:p w:rsidR="00112B46" w:rsidRPr="0047279F" w:rsidRDefault="00112B46" w:rsidP="0047279F">
      <w:pPr>
        <w:spacing w:before="120" w:after="0" w:line="240" w:lineRule="auto"/>
        <w:ind w:firstLine="709"/>
        <w:jc w:val="both"/>
        <w:rPr>
          <w:rFonts w:ascii="Times New Roman" w:eastAsia="Times New Roman" w:hAnsi="Times New Roman" w:cs="Times New Roman"/>
          <w:sz w:val="28"/>
          <w:szCs w:val="28"/>
        </w:rPr>
      </w:pPr>
      <w:r w:rsidRPr="0047279F">
        <w:rPr>
          <w:rFonts w:ascii="Times New Roman" w:eastAsia="Times New Roman" w:hAnsi="Times New Roman" w:cs="Times New Roman"/>
          <w:sz w:val="28"/>
          <w:szCs w:val="28"/>
        </w:rPr>
        <w:t>- Nếu sau 03 lần tổ chức lấy ý kiến đồng thuận không đạt tối thiểu 70% theo quy định, Ban Chuyển đổi chợ cấp huyện có văn bản báo cáo Chủ tịch UBND tỉnh đối với chợ hạng 1; báo cáo Chủ tịch UBND cấp huyện đối với chợ hạng 2, 3 xem xét quyết định.</w:t>
      </w:r>
    </w:p>
    <w:p w:rsidR="00044B82" w:rsidRPr="0047279F" w:rsidRDefault="00044B82"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4. Thẩm định</w:t>
      </w:r>
      <w:r w:rsidR="00076F08" w:rsidRPr="0047279F">
        <w:rPr>
          <w:rFonts w:ascii="Times New Roman" w:eastAsia="Times New Roman" w:hAnsi="Times New Roman" w:cs="Times New Roman"/>
          <w:color w:val="000000"/>
          <w:sz w:val="28"/>
          <w:szCs w:val="28"/>
        </w:rPr>
        <w:t>, phê duyệt</w:t>
      </w:r>
      <w:r w:rsidRPr="0047279F">
        <w:rPr>
          <w:rFonts w:ascii="Times New Roman" w:eastAsia="Times New Roman" w:hAnsi="Times New Roman" w:cs="Times New Roman"/>
          <w:color w:val="000000"/>
          <w:sz w:val="28"/>
          <w:szCs w:val="28"/>
        </w:rPr>
        <w:t xml:space="preserve"> Phương án chuyển đổi chợ</w:t>
      </w:r>
    </w:p>
    <w:p w:rsidR="00044B82" w:rsidRPr="0047279F" w:rsidRDefault="00044B82" w:rsidP="0047279F">
      <w:pPr>
        <w:spacing w:before="120" w:after="0" w:line="240" w:lineRule="auto"/>
        <w:ind w:firstLine="709"/>
        <w:jc w:val="both"/>
        <w:rPr>
          <w:rFonts w:ascii="Times New Roman" w:eastAsia="Times New Roman" w:hAnsi="Times New Roman" w:cs="Times New Roman"/>
          <w:sz w:val="28"/>
          <w:szCs w:val="28"/>
        </w:rPr>
      </w:pPr>
      <w:r w:rsidRPr="0047279F">
        <w:rPr>
          <w:rFonts w:ascii="Times New Roman" w:eastAsia="Times New Roman" w:hAnsi="Times New Roman" w:cs="Times New Roman"/>
          <w:sz w:val="28"/>
          <w:szCs w:val="28"/>
        </w:rPr>
        <w:t>a) Phương án chuyển đổi chợ hạng 1: Sở Công Thương chủ trì, phối hợp với các đơn vị</w:t>
      </w:r>
      <w:r w:rsidR="00076F08" w:rsidRPr="0047279F">
        <w:rPr>
          <w:rFonts w:ascii="Times New Roman" w:eastAsia="Times New Roman" w:hAnsi="Times New Roman" w:cs="Times New Roman"/>
          <w:sz w:val="28"/>
          <w:szCs w:val="28"/>
        </w:rPr>
        <w:t xml:space="preserve"> có liên quan tổ chức thẩm định, trình UBND tỉnh phê duyệt Phương án chuyển đổi chợ hạng 1 trên địa bàn.</w:t>
      </w:r>
    </w:p>
    <w:p w:rsidR="00044B82" w:rsidRPr="0047279F" w:rsidRDefault="00044B82" w:rsidP="0047279F">
      <w:pPr>
        <w:spacing w:before="120" w:after="0" w:line="240" w:lineRule="auto"/>
        <w:ind w:firstLine="709"/>
        <w:jc w:val="both"/>
        <w:rPr>
          <w:rFonts w:ascii="Times New Roman" w:eastAsia="Times New Roman" w:hAnsi="Times New Roman" w:cs="Times New Roman"/>
          <w:sz w:val="28"/>
          <w:szCs w:val="28"/>
        </w:rPr>
      </w:pPr>
      <w:r w:rsidRPr="0047279F">
        <w:rPr>
          <w:rFonts w:ascii="Times New Roman" w:eastAsia="Times New Roman" w:hAnsi="Times New Roman" w:cs="Times New Roman"/>
          <w:sz w:val="28"/>
          <w:szCs w:val="28"/>
        </w:rPr>
        <w:t>b) Phương án chuyển đổi chợ hạng 2, 3: Chủ tịch UBND cấp huyện giao cho phòng, ban có chuyên môn trực thuộc UBND cấp huyện tổ chức thẩm định</w:t>
      </w:r>
      <w:r w:rsidR="00076F08" w:rsidRPr="0047279F">
        <w:rPr>
          <w:rFonts w:ascii="Times New Roman" w:eastAsia="Times New Roman" w:hAnsi="Times New Roman" w:cs="Times New Roman"/>
          <w:sz w:val="28"/>
          <w:szCs w:val="28"/>
        </w:rPr>
        <w:t xml:space="preserve"> và phê duyệt Phương án chuyển đổi chợ hạng 2, 3 sau khi có ý kiến của Sở Công thương về Phương án chuyển đổi chợ</w:t>
      </w:r>
    </w:p>
    <w:p w:rsidR="00044B82" w:rsidRPr="0047279F" w:rsidRDefault="00044B82"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c) Nội dung thẩm định Phương án chuyển đổi chợ bao gồm những nội dung cơ bản của Phương án chuyển đổi chợ.</w:t>
      </w:r>
    </w:p>
    <w:p w:rsidR="00076F08" w:rsidRPr="0047279F" w:rsidRDefault="00076F08" w:rsidP="0047279F">
      <w:pPr>
        <w:spacing w:before="120" w:after="0" w:line="240" w:lineRule="auto"/>
        <w:ind w:firstLine="709"/>
        <w:jc w:val="both"/>
        <w:rPr>
          <w:rFonts w:ascii="Times New Roman" w:eastAsia="Times New Roman" w:hAnsi="Times New Roman" w:cs="Times New Roman"/>
          <w:b/>
          <w:color w:val="000000"/>
          <w:sz w:val="28"/>
          <w:szCs w:val="28"/>
        </w:rPr>
      </w:pPr>
      <w:r w:rsidRPr="0047279F">
        <w:rPr>
          <w:rFonts w:ascii="Times New Roman" w:eastAsia="Times New Roman" w:hAnsi="Times New Roman" w:cs="Times New Roman"/>
          <w:b/>
          <w:sz w:val="28"/>
          <w:szCs w:val="28"/>
        </w:rPr>
        <w:t xml:space="preserve">Điều 8. </w:t>
      </w:r>
      <w:r w:rsidRPr="0047279F">
        <w:rPr>
          <w:rFonts w:ascii="Times New Roman" w:eastAsia="Times New Roman" w:hAnsi="Times New Roman" w:cs="Times New Roman"/>
          <w:b/>
          <w:bCs/>
          <w:color w:val="000000"/>
          <w:sz w:val="28"/>
          <w:szCs w:val="28"/>
        </w:rPr>
        <w:t>Thông báo công khai Phương án chuyển đổi chợ</w:t>
      </w:r>
    </w:p>
    <w:p w:rsidR="00076F08" w:rsidRPr="0047279F" w:rsidRDefault="00076F08"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1.</w:t>
      </w:r>
      <w:r w:rsidRPr="0047279F">
        <w:rPr>
          <w:rFonts w:ascii="Times New Roman" w:eastAsia="Times New Roman" w:hAnsi="Times New Roman" w:cs="Times New Roman"/>
          <w:b/>
          <w:bCs/>
          <w:color w:val="000000"/>
          <w:sz w:val="28"/>
          <w:szCs w:val="28"/>
        </w:rPr>
        <w:t> </w:t>
      </w:r>
      <w:r w:rsidRPr="0047279F">
        <w:rPr>
          <w:rFonts w:ascii="Times New Roman" w:eastAsia="Times New Roman" w:hAnsi="Times New Roman" w:cs="Times New Roman"/>
          <w:color w:val="000000"/>
          <w:sz w:val="28"/>
          <w:szCs w:val="28"/>
        </w:rPr>
        <w:t>Chậm nhất 05 (năm) ngày sau khi Phương án chuyển đổi chợ được cấp có thẩm quyền phê duyệt, Ban Chuyển đổi chợ cấp huyện phải công bố công khai trên cổng thông tin điện tử trên các phương tiện thông tin đại chúng, trên trang thông tin điện tử cấp huyện, cấp xã; niêm yết tại trụ sở UBND cấp huyện, cấp xã nơi có chợ chuyển đổi và trụ sở Ban quản lý chợ để tổ chức, cá nhân liên quan biết, thực hiện.</w:t>
      </w:r>
    </w:p>
    <w:p w:rsidR="00076F08" w:rsidRPr="0047279F" w:rsidRDefault="00076F08"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lastRenderedPageBreak/>
        <w:t>2. Thời gian thông báo công khai Phương án chuyển đổi chợ theo quy định được thực hiện ít nhất là 10 (mười) ngày.</w:t>
      </w:r>
    </w:p>
    <w:p w:rsidR="00C14CDA" w:rsidRPr="0047279F" w:rsidRDefault="00C14CDA"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b/>
          <w:bCs/>
          <w:color w:val="000000"/>
          <w:sz w:val="28"/>
          <w:szCs w:val="28"/>
        </w:rPr>
        <w:t>Điều 9. Tổ chức giao doanh nghiệp, hợp tác xã quản lý, kinh doanh, khai thác chợ</w:t>
      </w:r>
    </w:p>
    <w:p w:rsidR="00C14CDA" w:rsidRPr="0047279F" w:rsidRDefault="00C14CDA"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1.</w:t>
      </w:r>
      <w:r w:rsidRPr="0047279F">
        <w:rPr>
          <w:rFonts w:ascii="Times New Roman" w:eastAsia="Times New Roman" w:hAnsi="Times New Roman" w:cs="Times New Roman"/>
          <w:b/>
          <w:bCs/>
          <w:color w:val="000000"/>
          <w:sz w:val="28"/>
          <w:szCs w:val="28"/>
        </w:rPr>
        <w:t> </w:t>
      </w:r>
      <w:r w:rsidRPr="0047279F">
        <w:rPr>
          <w:rFonts w:ascii="Times New Roman" w:eastAsia="Times New Roman" w:hAnsi="Times New Roman" w:cs="Times New Roman"/>
          <w:color w:val="000000"/>
          <w:sz w:val="28"/>
          <w:szCs w:val="28"/>
        </w:rPr>
        <w:t>Các chợ quy định tại Khoản 2 Điều 3 Quy định này được áp dụng hình thức giao doanh nghiệp, hợp tác xã quản lý, kinh doanh, khai thác chợ khi thực hiện chuyển đổi chợ.</w:t>
      </w:r>
    </w:p>
    <w:p w:rsidR="00C14CDA" w:rsidRPr="0047279F" w:rsidRDefault="00C14CDA"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2. Việc lựa chọn để giao doanh nghiệp, hợp tác xã quản lý, kinh doanh, khai thác chợ được thực hiện sau khi Phương án chuyển đổi chợ được cấp có thẩm quyền phê duyệt và được công bố thông tin theo quy định tại Điều 8 Quy định này.</w:t>
      </w:r>
    </w:p>
    <w:p w:rsidR="00C14CDA" w:rsidRPr="0047279F" w:rsidRDefault="00C14CDA"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3. Trình tự thực hiện</w:t>
      </w:r>
    </w:p>
    <w:p w:rsidR="00C14CDA" w:rsidRPr="0047279F" w:rsidRDefault="00C14CDA"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 Các doanh nghiệp, hợp tác xã có nguyện vọng tham gia quản lý, kinh doanh, khai thác chợ lập hồ sơ đề xuất, gửi đến Ban Chuyển đổi chợ cấp huyện.</w:t>
      </w:r>
    </w:p>
    <w:p w:rsidR="00C14CDA" w:rsidRPr="0047279F" w:rsidRDefault="00C14CDA"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 Ban Chuyển đổi chợ cấp huyện tổ chức đánh giá hồ sơ đề xuất của doanh nghiệp, hợp tác xã, báo cáo Chủ tịch UBND cấp huyện xem xét, giao cho doanh nghiệp, hợp tác xã quản lý, kinh doanh, khai thác chợ. Thời gian đánh giá hồ sơ đề xuất là 20 (hai mươi) ngày kể từ ngày nhận hồ sơ đề xuất của nhà đầu tư đến ngày trình người có thẩm quyền giao doanh nghiệp, hợp tác xã quản lý, kinh doanh, khai thác chợ; thời gian thẩm định kết quả giao doanh nghiệp, hợp tác xã quản lý, kinh doanh, khai thác chợ là 10 (mười) ngày kể từ ngày nhận được đầy đủ hồ sơ trình duyệt; thời gian phê duyệt giao doanh nghiệp, hợp tác xã quản lý, kinh doanh, khai thác chợ tối đa là 05 (năm) ngày, kể từ ngày nhận được báo cáo thẩm định.</w:t>
      </w:r>
    </w:p>
    <w:p w:rsidR="00C14CDA" w:rsidRPr="0047279F" w:rsidRDefault="00C14CDA"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4. Doanh nghiệp, hợp tác xã được giao quản lý, kinh doanh, khai thác chợ phải đảm bảo đủ các điều kiện sau:</w:t>
      </w:r>
    </w:p>
    <w:p w:rsidR="00C14CDA" w:rsidRPr="0047279F" w:rsidRDefault="00C14CDA"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 Doanh nghiệp, hợp tác xã được thành lập theo quy định của pháp luật, có ngành nghề kinh doanh phù hợp với lĩnh vực quản lý, khai thác chợ.</w:t>
      </w:r>
    </w:p>
    <w:p w:rsidR="00C14CDA" w:rsidRPr="0047279F" w:rsidRDefault="00C14CDA"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 Năng lực tài chính: Có vốn chủ sở hữu, khả năng huy động vốn tối thiểu bằng tổng vốn đầu tư chợ.</w:t>
      </w:r>
    </w:p>
    <w:p w:rsidR="00C14CDA" w:rsidRPr="0047279F" w:rsidRDefault="00C14CDA"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 Năng lực quản lý: Kết quả hoạt động kinh doanh có lãi của doanh nghiệp, hợp tác xã trong 01 năm gần nhất thông qua báo cáo tài chính, báo cáo thuế phù hợp theo quy định; có bộ máy quản lý, hoạt động đầy đủ theo quy định.</w:t>
      </w:r>
    </w:p>
    <w:p w:rsidR="00C14CDA" w:rsidRPr="0047279F" w:rsidRDefault="00C14CDA"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 Phương án đầu tư xây dựng chợ: Có tổng vốn đầu tư, số lượng điểm kinh doanh trong chợ lớn hơn hoặc bằng tổng vốn đầu tư, số lượng điểm kinh doanh trong Phương án chuyển đổi chợ được cấp có thẩm quyền phê duyệt; đáp ứng thời gian hoàn thành đầu tư xây dựng chợ và đáp ứng các yêu cầu khác theo Phương án chuyển đổi chợ được cấp có thẩm quyền phê duyệt.</w:t>
      </w:r>
    </w:p>
    <w:p w:rsidR="00C14CDA" w:rsidRPr="0047279F" w:rsidRDefault="00C14CDA"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 xml:space="preserve">- Phương án quản lý, kinh doanh, khai thác chợ sau khi chuyển đổi: Có kế hoạch bố trí nhân sự quản lý chợ, kế hoạch tiếp nhận, bố trí lao động tại chợ, kế hoạch về giá các dịch vụ tại chợ (giá sử dụng diện tích bán hàng, giá điện, nước, vệ sinh môi trường và các giá dịch vụ khác); có biện pháp, kế hoạch bảo đảm vệ sinh </w:t>
      </w:r>
      <w:r w:rsidRPr="0047279F">
        <w:rPr>
          <w:rFonts w:ascii="Times New Roman" w:eastAsia="Times New Roman" w:hAnsi="Times New Roman" w:cs="Times New Roman"/>
          <w:color w:val="000000"/>
          <w:sz w:val="28"/>
          <w:szCs w:val="28"/>
        </w:rPr>
        <w:lastRenderedPageBreak/>
        <w:t>môi trường; vệ sinh an toàn thực phẩm, an toàn phòng cháy chữa cháy; an ninh trật tự; văn minh thương mại; kế hoạch quản lý về tài chính, tài sản; quản lý hàng hóa, thương nhân trong chợ.</w:t>
      </w:r>
    </w:p>
    <w:p w:rsidR="00C14CDA" w:rsidRPr="0047279F" w:rsidRDefault="00C14CDA"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 Đáp ứng các yêu cầu khác theo quy định của Ban Chuyển đổi chợ cấp huyện nơi có chợ chuyển đổi (nếu có).</w:t>
      </w:r>
    </w:p>
    <w:p w:rsidR="00C14CDA" w:rsidRPr="0047279F" w:rsidRDefault="00C14CDA"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5. Trường hợp chợ được xác định hình thức giao cho doanh nghiệp, hợp tác xã tiếp nhận quản lý, kinh doanh, khai thác tại Phương án chuyển đổi được cấp có thẩm quyền phê duyệt nhưng sau khi công khai Phương án chuyển đổi có từ 02 doanh nghiệp, hợp tác xã trở lên có nguyện vọng tham gia quản lý, kinh doanh, khai thác thì tổ chức lựa chọn nhà đầu tư theo quy định tại Điều 10 Quy định này.</w:t>
      </w:r>
    </w:p>
    <w:p w:rsidR="00C14CDA" w:rsidRPr="0047279F" w:rsidRDefault="00C14CDA" w:rsidP="0047279F">
      <w:pPr>
        <w:spacing w:before="120" w:after="0" w:line="240" w:lineRule="auto"/>
        <w:ind w:firstLine="709"/>
        <w:jc w:val="both"/>
        <w:rPr>
          <w:rFonts w:ascii="Times New Roman" w:eastAsia="Times New Roman" w:hAnsi="Times New Roman" w:cs="Times New Roman"/>
          <w:b/>
          <w:color w:val="000000"/>
          <w:sz w:val="28"/>
          <w:szCs w:val="28"/>
        </w:rPr>
      </w:pPr>
      <w:r w:rsidRPr="0047279F">
        <w:rPr>
          <w:rFonts w:ascii="Times New Roman" w:eastAsia="Times New Roman" w:hAnsi="Times New Roman" w:cs="Times New Roman"/>
          <w:b/>
          <w:color w:val="000000"/>
          <w:sz w:val="28"/>
          <w:szCs w:val="28"/>
        </w:rPr>
        <w:t>Điều 10. Tổ chức lựa chọn doanh nghiệp, hợp tác xã (sau đây gọi tắt là nhà đầu tư) quản lý, kinh doanh, khai thác chợ</w:t>
      </w:r>
    </w:p>
    <w:p w:rsidR="00C14CDA" w:rsidRPr="0047279F" w:rsidRDefault="00C14CDA"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1. Việc tổ chức lựa chọn nhà đầu tư được thực hiện sau khi Phương án chuyển đổi chợ được cấp có thẩm quyền phê duyệt.</w:t>
      </w:r>
    </w:p>
    <w:p w:rsidR="00C14CDA" w:rsidRPr="0047279F" w:rsidRDefault="00C14CDA"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2. Giao UBND cấp huyện làm bên mời thầu để tổ chức lựa chọn nhà đầu tư theo quy định.</w:t>
      </w:r>
    </w:p>
    <w:p w:rsidR="00C14CDA" w:rsidRPr="0047279F" w:rsidRDefault="00C14CDA"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3. Ủy quyền cho UBND cấp huyện đàm phán ký kết hợp đồng với nhà đầu tư theo quy định của pháp luật.</w:t>
      </w:r>
    </w:p>
    <w:p w:rsidR="00C14CDA" w:rsidRPr="0047279F" w:rsidRDefault="00C14CDA"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4. Quy trình tổ chức lựa chọn nhà đầu tư</w:t>
      </w:r>
    </w:p>
    <w:p w:rsidR="00C14CDA" w:rsidRPr="0047279F" w:rsidRDefault="00C14CDA"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 xml:space="preserve">a) Trường hợp thực hiện lựa chọn nhà đầu tư quản lý, kinh doanh, khai thác chợ theo hình thức đấu thầu dự án có sử dụng đất: Quy trình tổ chức lựa chọn nhà đầu tư thực hiện theo quy định của Luật Đấu thầu và </w:t>
      </w:r>
      <w:r w:rsidR="00B35855" w:rsidRPr="0047279F">
        <w:rPr>
          <w:rFonts w:ascii="Times New Roman" w:eastAsia="Times New Roman" w:hAnsi="Times New Roman" w:cs="Times New Roman"/>
          <w:color w:val="000000"/>
          <w:sz w:val="28"/>
          <w:szCs w:val="28"/>
        </w:rPr>
        <w:t>Nghị định 25/2020/NĐ-CP ngày 28/2/2020 của Chính phủ quy định chi tiết thi hành một số điều của Luật Đấu thầu về lựa chọn nhà đầu tư</w:t>
      </w:r>
      <w:r w:rsidRPr="0047279F">
        <w:rPr>
          <w:rFonts w:ascii="Times New Roman" w:eastAsia="Times New Roman" w:hAnsi="Times New Roman" w:cs="Times New Roman"/>
          <w:color w:val="FF0000"/>
          <w:sz w:val="28"/>
          <w:szCs w:val="28"/>
        </w:rPr>
        <w:t xml:space="preserve"> </w:t>
      </w:r>
      <w:r w:rsidRPr="0047279F">
        <w:rPr>
          <w:rFonts w:ascii="Times New Roman" w:eastAsia="Times New Roman" w:hAnsi="Times New Roman" w:cs="Times New Roman"/>
          <w:color w:val="000000"/>
          <w:sz w:val="28"/>
          <w:szCs w:val="28"/>
        </w:rPr>
        <w:t>và các văn bản quy phạm pháp luật khác có liên quan.</w:t>
      </w:r>
    </w:p>
    <w:p w:rsidR="00C14CDA" w:rsidRPr="0047279F" w:rsidRDefault="00C14CDA"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b) Trường hợp thực hiện lựa chọn nhà đầu tư quản lý, kinh doanh, khai thác chợ theo dự án đầu tư theo hình thức đối tác công tư (PPP): Quy trình tổ chức lựa chọn nhà đầu tư thực hiện theo quy định của Luật Đấu thầu, Nghị định số </w:t>
      </w:r>
      <w:hyperlink r:id="rId9" w:tgtFrame="_blank" w:tooltip="Nghị định 15/2015/NĐ-CP" w:history="1">
        <w:r w:rsidRPr="0047279F">
          <w:rPr>
            <w:rFonts w:ascii="Times New Roman" w:eastAsia="Times New Roman" w:hAnsi="Times New Roman" w:cs="Times New Roman"/>
            <w:color w:val="0E70C3"/>
            <w:sz w:val="28"/>
            <w:szCs w:val="28"/>
          </w:rPr>
          <w:t>15/2015/NĐ-CP</w:t>
        </w:r>
      </w:hyperlink>
      <w:r w:rsidRPr="0047279F">
        <w:rPr>
          <w:rFonts w:ascii="Times New Roman" w:eastAsia="Times New Roman" w:hAnsi="Times New Roman" w:cs="Times New Roman"/>
          <w:color w:val="000000"/>
          <w:sz w:val="28"/>
          <w:szCs w:val="28"/>
        </w:rPr>
        <w:t xml:space="preserve"> ngày 14/02/2015 của Chính phủ về đầu tư theo hình thức đối tác công tư, Nghị định </w:t>
      </w:r>
      <w:r w:rsidR="00B35855" w:rsidRPr="0047279F">
        <w:rPr>
          <w:rFonts w:ascii="Times New Roman" w:eastAsia="Times New Roman" w:hAnsi="Times New Roman" w:cs="Times New Roman"/>
          <w:color w:val="000000"/>
          <w:sz w:val="28"/>
          <w:szCs w:val="28"/>
        </w:rPr>
        <w:t xml:space="preserve">25/2020/NĐ-CP ngày 28/2/2020 của Chính phủ quy định chi tiết thi hành một số điều của Luật Đấu thầu </w:t>
      </w:r>
      <w:r w:rsidRPr="0047279F">
        <w:rPr>
          <w:rFonts w:ascii="Times New Roman" w:eastAsia="Times New Roman" w:hAnsi="Times New Roman" w:cs="Times New Roman"/>
          <w:color w:val="000000"/>
          <w:sz w:val="28"/>
          <w:szCs w:val="28"/>
        </w:rPr>
        <w:t>về lựa chọn nhà đầu tư và các văn bản quy phạm pháp luật khác có liên quan.</w:t>
      </w:r>
    </w:p>
    <w:p w:rsidR="00C14CDA" w:rsidRPr="0047279F" w:rsidRDefault="00AF59DB" w:rsidP="0047279F">
      <w:pPr>
        <w:spacing w:before="120" w:after="0" w:line="240" w:lineRule="auto"/>
        <w:ind w:firstLine="709"/>
        <w:jc w:val="both"/>
        <w:rPr>
          <w:rFonts w:ascii="Times New Roman" w:eastAsia="Times New Roman" w:hAnsi="Times New Roman" w:cs="Times New Roman"/>
          <w:b/>
          <w:color w:val="000000"/>
          <w:sz w:val="28"/>
          <w:szCs w:val="28"/>
        </w:rPr>
      </w:pPr>
      <w:r w:rsidRPr="0047279F">
        <w:rPr>
          <w:rFonts w:ascii="Times New Roman" w:eastAsia="Times New Roman" w:hAnsi="Times New Roman" w:cs="Times New Roman"/>
          <w:b/>
          <w:color w:val="000000"/>
          <w:sz w:val="28"/>
          <w:szCs w:val="28"/>
        </w:rPr>
        <w:t>Điều 11</w:t>
      </w:r>
      <w:r w:rsidR="00C14CDA" w:rsidRPr="0047279F">
        <w:rPr>
          <w:rFonts w:ascii="Times New Roman" w:eastAsia="Times New Roman" w:hAnsi="Times New Roman" w:cs="Times New Roman"/>
          <w:b/>
          <w:color w:val="000000"/>
          <w:sz w:val="28"/>
          <w:szCs w:val="28"/>
        </w:rPr>
        <w:t>. Trách nhiệm và quyền lợi của doanh nghiệp, hợp tác xã quản lý, kinh doanh, khai thác chợ sau khi chuyển đổi</w:t>
      </w:r>
    </w:p>
    <w:p w:rsidR="00C14CDA" w:rsidRPr="0047279F" w:rsidRDefault="00C14CDA"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1. Tổ chức tiếp nhận toàn bộ hiện trạng chợ (bao gồm hạ tầng cơ sở chợ, bộ máy quản lý, nhân viên, tài sản cố định, tài chính, phương án chuyển đổi chợ đã được phê duyệt và các hồ sơ tài liệu về chợ).</w:t>
      </w:r>
    </w:p>
    <w:p w:rsidR="00C14CDA" w:rsidRPr="0047279F" w:rsidRDefault="00C14CDA"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2. Thực hiện đúng các nội dung tại Phương án chuyển đổi chợ đã được cấp có thẩm quyền phê duyệt và thực hiện các nghĩa vụ đối với tổ chức, cá nhân có liên quan; tổ chức quản lý, kinh doanh, khai thác chợ theo các quy định hiện hành của pháp luật.</w:t>
      </w:r>
    </w:p>
    <w:p w:rsidR="00C14CDA" w:rsidRPr="0047279F" w:rsidRDefault="00C14CDA"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lastRenderedPageBreak/>
        <w:t>3. Lập hồ sơ thuê đất theo quy định pháp luật về đất đai, nộp tiền thuê đất, sử dụng đất, hoàn trả kinh phí ngân sách Nhà nước hỗ trợ, đầu tư xây dựng chợ và các khoản nộp ngân sách khác theo quy định của pháp luật.</w:t>
      </w:r>
    </w:p>
    <w:p w:rsidR="00C14CDA" w:rsidRPr="0047279F" w:rsidRDefault="00C14CDA"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4. Định kỳ 6 tháng và năm báo cáo kết quả hoạt động của chợ về Ban Chuyển đổi chợ cấp huyện nơi có chợ.</w:t>
      </w:r>
    </w:p>
    <w:p w:rsidR="00C14CDA" w:rsidRPr="0047279F" w:rsidRDefault="00C14CDA" w:rsidP="0047279F">
      <w:pPr>
        <w:spacing w:before="120" w:after="0" w:line="240" w:lineRule="auto"/>
        <w:ind w:firstLine="709"/>
        <w:jc w:val="both"/>
        <w:rPr>
          <w:rFonts w:ascii="Times New Roman" w:eastAsia="Times New Roman" w:hAnsi="Times New Roman" w:cs="Times New Roman"/>
          <w:color w:val="000000"/>
          <w:sz w:val="28"/>
          <w:szCs w:val="28"/>
        </w:rPr>
      </w:pPr>
      <w:r w:rsidRPr="0047279F">
        <w:rPr>
          <w:rFonts w:ascii="Times New Roman" w:eastAsia="Times New Roman" w:hAnsi="Times New Roman" w:cs="Times New Roman"/>
          <w:color w:val="000000"/>
          <w:sz w:val="28"/>
          <w:szCs w:val="28"/>
        </w:rPr>
        <w:t>5. Được hưởng các chính sách về đầu tư phát triển chợ theo quy định (nếu có).</w:t>
      </w:r>
    </w:p>
    <w:p w:rsidR="00AF59DB" w:rsidRPr="00AF59DB" w:rsidRDefault="00AF59DB" w:rsidP="00AF59DB">
      <w:pPr>
        <w:spacing w:after="0" w:line="240" w:lineRule="auto"/>
        <w:ind w:firstLine="709"/>
        <w:jc w:val="center"/>
        <w:rPr>
          <w:rFonts w:ascii="Times New Roman" w:eastAsia="Times New Roman" w:hAnsi="Times New Roman" w:cs="Times New Roman"/>
          <w:b/>
          <w:color w:val="000000"/>
          <w:sz w:val="28"/>
          <w:szCs w:val="28"/>
        </w:rPr>
      </w:pPr>
      <w:bookmarkStart w:id="14" w:name="chuong_3"/>
      <w:bookmarkEnd w:id="13"/>
      <w:r w:rsidRPr="00AF59DB">
        <w:rPr>
          <w:rFonts w:ascii="Times New Roman" w:eastAsia="Times New Roman" w:hAnsi="Times New Roman" w:cs="Times New Roman"/>
          <w:b/>
          <w:color w:val="000000"/>
          <w:sz w:val="28"/>
          <w:szCs w:val="28"/>
        </w:rPr>
        <w:t>Chương III</w:t>
      </w:r>
      <w:bookmarkEnd w:id="14"/>
    </w:p>
    <w:p w:rsidR="00AF59DB" w:rsidRPr="00AF59DB" w:rsidRDefault="00AF59DB" w:rsidP="00AF59DB">
      <w:pPr>
        <w:spacing w:after="0" w:line="240" w:lineRule="auto"/>
        <w:ind w:firstLine="709"/>
        <w:jc w:val="center"/>
        <w:rPr>
          <w:rFonts w:ascii="Times New Roman" w:eastAsia="Times New Roman" w:hAnsi="Times New Roman" w:cs="Times New Roman"/>
          <w:b/>
          <w:color w:val="000000"/>
          <w:sz w:val="28"/>
          <w:szCs w:val="28"/>
        </w:rPr>
      </w:pPr>
      <w:bookmarkStart w:id="15" w:name="chuong_3_name"/>
      <w:r w:rsidRPr="00AF59DB">
        <w:rPr>
          <w:rFonts w:ascii="Times New Roman" w:eastAsia="Times New Roman" w:hAnsi="Times New Roman" w:cs="Times New Roman"/>
          <w:b/>
          <w:color w:val="000000"/>
          <w:sz w:val="28"/>
          <w:szCs w:val="28"/>
        </w:rPr>
        <w:t>TỐ CHỨC THỰC HIỆN</w:t>
      </w:r>
      <w:bookmarkEnd w:id="15"/>
    </w:p>
    <w:p w:rsidR="00AF59DB" w:rsidRDefault="00AF59DB" w:rsidP="00AF59DB">
      <w:pPr>
        <w:spacing w:after="0" w:line="240" w:lineRule="auto"/>
        <w:ind w:firstLine="709"/>
        <w:rPr>
          <w:rFonts w:ascii="Times New Roman" w:eastAsia="Times New Roman" w:hAnsi="Times New Roman" w:cs="Times New Roman"/>
          <w:color w:val="000000"/>
          <w:sz w:val="28"/>
          <w:szCs w:val="28"/>
        </w:rPr>
      </w:pPr>
      <w:bookmarkStart w:id="16" w:name="dieu_16"/>
    </w:p>
    <w:p w:rsidR="00AF59DB" w:rsidRPr="00AF59DB" w:rsidRDefault="00AF59DB" w:rsidP="007A1F61">
      <w:pPr>
        <w:spacing w:before="120" w:after="0" w:line="240" w:lineRule="auto"/>
        <w:ind w:firstLine="709"/>
        <w:rPr>
          <w:rFonts w:ascii="Times New Roman" w:eastAsia="Times New Roman" w:hAnsi="Times New Roman" w:cs="Times New Roman"/>
          <w:b/>
          <w:color w:val="000000"/>
          <w:sz w:val="28"/>
          <w:szCs w:val="28"/>
        </w:rPr>
      </w:pPr>
      <w:r w:rsidRPr="00AF59DB">
        <w:rPr>
          <w:rFonts w:ascii="Times New Roman" w:eastAsia="Times New Roman" w:hAnsi="Times New Roman" w:cs="Times New Roman"/>
          <w:b/>
          <w:color w:val="000000"/>
          <w:sz w:val="28"/>
          <w:szCs w:val="28"/>
        </w:rPr>
        <w:t xml:space="preserve">Điều 12. Trách nhiệm của các </w:t>
      </w:r>
      <w:r>
        <w:rPr>
          <w:rFonts w:ascii="Times New Roman" w:eastAsia="Times New Roman" w:hAnsi="Times New Roman" w:cs="Times New Roman"/>
          <w:b/>
          <w:color w:val="000000"/>
          <w:sz w:val="28"/>
          <w:szCs w:val="28"/>
        </w:rPr>
        <w:t>S</w:t>
      </w:r>
      <w:r w:rsidRPr="00AF59DB">
        <w:rPr>
          <w:rFonts w:ascii="Times New Roman" w:eastAsia="Times New Roman" w:hAnsi="Times New Roman" w:cs="Times New Roman"/>
          <w:b/>
          <w:color w:val="000000"/>
          <w:sz w:val="28"/>
          <w:szCs w:val="28"/>
        </w:rPr>
        <w:t>ở, ban, ngành</w:t>
      </w:r>
      <w:bookmarkEnd w:id="16"/>
      <w:r w:rsidR="002B7A14">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và các đơn vị có liên quan</w:t>
      </w:r>
    </w:p>
    <w:p w:rsidR="00AF59DB" w:rsidRPr="00AF59DB" w:rsidRDefault="00AF59DB" w:rsidP="007A1F61">
      <w:pPr>
        <w:spacing w:before="120" w:after="0" w:line="240" w:lineRule="auto"/>
        <w:ind w:firstLine="709"/>
        <w:rPr>
          <w:rFonts w:ascii="Times New Roman" w:eastAsia="Times New Roman" w:hAnsi="Times New Roman" w:cs="Times New Roman"/>
          <w:color w:val="000000"/>
          <w:sz w:val="28"/>
          <w:szCs w:val="28"/>
        </w:rPr>
      </w:pPr>
      <w:r w:rsidRPr="00AF59DB">
        <w:rPr>
          <w:rFonts w:ascii="Times New Roman" w:eastAsia="Times New Roman" w:hAnsi="Times New Roman" w:cs="Times New Roman"/>
          <w:color w:val="000000"/>
          <w:sz w:val="28"/>
          <w:szCs w:val="28"/>
        </w:rPr>
        <w:t>1. Sở Công Thương</w:t>
      </w:r>
    </w:p>
    <w:p w:rsidR="004A79EE" w:rsidRDefault="00AF59DB" w:rsidP="007A1F61">
      <w:pPr>
        <w:spacing w:before="120" w:after="0" w:line="240" w:lineRule="auto"/>
        <w:ind w:firstLine="709"/>
        <w:jc w:val="both"/>
        <w:rPr>
          <w:rFonts w:ascii="Times New Roman" w:eastAsia="Times New Roman" w:hAnsi="Times New Roman" w:cs="Times New Roman"/>
          <w:color w:val="000000"/>
          <w:sz w:val="28"/>
          <w:szCs w:val="28"/>
        </w:rPr>
      </w:pPr>
      <w:r w:rsidRPr="00AF59DB">
        <w:rPr>
          <w:rFonts w:ascii="Times New Roman" w:eastAsia="Times New Roman" w:hAnsi="Times New Roman" w:cs="Times New Roman"/>
          <w:color w:val="000000"/>
          <w:sz w:val="28"/>
          <w:szCs w:val="28"/>
        </w:rPr>
        <w:t>a) Chủ trì, phối hợp với các sở, ban, ngành, đơn vị cấp tỉnh phổ biến, hướng dẫn, kiểm tra, đôn đốc UBND cấp huyệ</w:t>
      </w:r>
      <w:r w:rsidR="004A79EE">
        <w:rPr>
          <w:rFonts w:ascii="Times New Roman" w:eastAsia="Times New Roman" w:hAnsi="Times New Roman" w:cs="Times New Roman"/>
          <w:color w:val="000000"/>
          <w:sz w:val="28"/>
          <w:szCs w:val="28"/>
        </w:rPr>
        <w:t>n triển khai thực hiện Quy định</w:t>
      </w:r>
      <w:r w:rsidRPr="00AF59DB">
        <w:rPr>
          <w:rFonts w:ascii="Times New Roman" w:eastAsia="Times New Roman" w:hAnsi="Times New Roman" w:cs="Times New Roman"/>
          <w:color w:val="000000"/>
          <w:sz w:val="28"/>
          <w:szCs w:val="28"/>
        </w:rPr>
        <w:t xml:space="preserve"> này; tổng hợp, báo cáo UBND tỉnh</w:t>
      </w:r>
      <w:r w:rsidR="004A79EE">
        <w:rPr>
          <w:rFonts w:ascii="Times New Roman" w:eastAsia="Times New Roman" w:hAnsi="Times New Roman" w:cs="Times New Roman"/>
          <w:color w:val="000000"/>
          <w:sz w:val="28"/>
          <w:szCs w:val="28"/>
        </w:rPr>
        <w:t xml:space="preserve"> kết quả triển khai tổ chức thực hiện Quy định theo định kỳ hoặc đột xuất.</w:t>
      </w:r>
    </w:p>
    <w:p w:rsidR="00AF59DB" w:rsidRPr="00AF59DB" w:rsidRDefault="00AF59DB" w:rsidP="007A1F61">
      <w:pPr>
        <w:spacing w:before="120" w:after="0" w:line="240" w:lineRule="auto"/>
        <w:ind w:firstLine="709"/>
        <w:jc w:val="both"/>
        <w:rPr>
          <w:rFonts w:ascii="Times New Roman" w:eastAsia="Times New Roman" w:hAnsi="Times New Roman" w:cs="Times New Roman"/>
          <w:color w:val="000000"/>
          <w:sz w:val="28"/>
          <w:szCs w:val="28"/>
        </w:rPr>
      </w:pPr>
      <w:r w:rsidRPr="00AF59DB">
        <w:rPr>
          <w:rFonts w:ascii="Times New Roman" w:eastAsia="Times New Roman" w:hAnsi="Times New Roman" w:cs="Times New Roman"/>
          <w:color w:val="000000"/>
          <w:sz w:val="28"/>
          <w:szCs w:val="28"/>
        </w:rPr>
        <w:t>b) Chủ trì, phối hợp với UBND cấp huyện, Ban Chuyển đổi chợ cấp huyện và các đơn vị có liên quan đề xuất, xây dựng Kế hoạch chuyển đổi mô hình quản lý, kinh doanh, khai thác chợ hạng 1 trên địa bàn tỉnh theo lộ trình 05 năm và hàng năm, trình Chủ tịch UBND tỉnh xem xét, phê duyệt.</w:t>
      </w:r>
    </w:p>
    <w:p w:rsidR="00AF59DB" w:rsidRDefault="00AF59DB" w:rsidP="007A1F61">
      <w:pPr>
        <w:spacing w:before="120" w:after="0" w:line="240" w:lineRule="auto"/>
        <w:ind w:firstLine="709"/>
        <w:jc w:val="both"/>
        <w:rPr>
          <w:rFonts w:ascii="Times New Roman" w:eastAsia="Times New Roman" w:hAnsi="Times New Roman" w:cs="Times New Roman"/>
          <w:color w:val="000000"/>
          <w:sz w:val="28"/>
          <w:szCs w:val="28"/>
        </w:rPr>
      </w:pPr>
      <w:r w:rsidRPr="00AF59DB">
        <w:rPr>
          <w:rFonts w:ascii="Times New Roman" w:eastAsia="Times New Roman" w:hAnsi="Times New Roman" w:cs="Times New Roman"/>
          <w:color w:val="000000"/>
          <w:sz w:val="28"/>
          <w:szCs w:val="28"/>
        </w:rPr>
        <w:t>c) Chủ trì, phối hợp với các đơn vị có liên quan tiếp nhận, thẩm định và trình UBND tỉnh phê duyệt Phương án chuyển đổi các chợ hạng 1; có ý kiến về Phương án chuyển đổi các chợ hạng 2, 3.</w:t>
      </w:r>
    </w:p>
    <w:p w:rsidR="004A79EE" w:rsidRPr="00AF59DB" w:rsidRDefault="004A79EE" w:rsidP="007A1F61">
      <w:pPr>
        <w:spacing w:before="12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Kiến nghị UBND tỉnh quyết định chấm dứt quyền quản lý chợ của doanh nghiệp hoặc hợp tác xã khi không thực hiện đúng Phương án quản lý, kinh doanh, khai thác chợ hoặc thực hiện không đúng Quyết định giao quản lý chợ của cấp có thẩm quyền</w:t>
      </w:r>
    </w:p>
    <w:p w:rsidR="00AF59DB" w:rsidRPr="00AF59DB" w:rsidRDefault="00AF59DB" w:rsidP="007A1F61">
      <w:pPr>
        <w:spacing w:before="120" w:after="0" w:line="240" w:lineRule="auto"/>
        <w:ind w:firstLine="709"/>
        <w:rPr>
          <w:rFonts w:ascii="Times New Roman" w:eastAsia="Times New Roman" w:hAnsi="Times New Roman" w:cs="Times New Roman"/>
          <w:color w:val="000000"/>
          <w:sz w:val="28"/>
          <w:szCs w:val="28"/>
        </w:rPr>
      </w:pPr>
      <w:r w:rsidRPr="00AF59DB">
        <w:rPr>
          <w:rFonts w:ascii="Times New Roman" w:eastAsia="Times New Roman" w:hAnsi="Times New Roman" w:cs="Times New Roman"/>
          <w:color w:val="000000"/>
          <w:sz w:val="28"/>
          <w:szCs w:val="28"/>
        </w:rPr>
        <w:t>2. Sở Kế hoạch và Đầu tư</w:t>
      </w:r>
    </w:p>
    <w:p w:rsidR="00AF59DB" w:rsidRPr="00AF59DB" w:rsidRDefault="00AF59DB" w:rsidP="007A1F61">
      <w:pPr>
        <w:spacing w:before="120" w:after="0" w:line="240" w:lineRule="auto"/>
        <w:ind w:firstLine="709"/>
        <w:jc w:val="both"/>
        <w:rPr>
          <w:rFonts w:ascii="Times New Roman" w:eastAsia="Times New Roman" w:hAnsi="Times New Roman" w:cs="Times New Roman"/>
          <w:color w:val="000000"/>
          <w:sz w:val="28"/>
          <w:szCs w:val="28"/>
        </w:rPr>
      </w:pPr>
      <w:r w:rsidRPr="00AF59DB">
        <w:rPr>
          <w:rFonts w:ascii="Times New Roman" w:eastAsia="Times New Roman" w:hAnsi="Times New Roman" w:cs="Times New Roman"/>
          <w:color w:val="000000"/>
          <w:sz w:val="28"/>
          <w:szCs w:val="28"/>
        </w:rPr>
        <w:t>a) Tổ chức thẩm định các nội dung trong quá trình tổ chức lựa chọn nhà đầu tư theo quy định của pháp luật: Kế hoạch lựa chọn nhà đầu tư, hồ sơ mời thầu, kết quả lựa chọn nhà đầu tư và các nội dung khác theo quy định của pháp luật.</w:t>
      </w:r>
    </w:p>
    <w:p w:rsidR="00AF59DB" w:rsidRDefault="00AF59DB" w:rsidP="007A1F61">
      <w:pPr>
        <w:spacing w:before="120" w:after="0" w:line="240" w:lineRule="auto"/>
        <w:ind w:firstLine="709"/>
        <w:jc w:val="both"/>
        <w:rPr>
          <w:rFonts w:ascii="Times New Roman" w:eastAsia="Times New Roman" w:hAnsi="Times New Roman" w:cs="Times New Roman"/>
          <w:color w:val="000000"/>
          <w:sz w:val="28"/>
          <w:szCs w:val="28"/>
        </w:rPr>
      </w:pPr>
      <w:r w:rsidRPr="00AF59DB">
        <w:rPr>
          <w:rFonts w:ascii="Times New Roman" w:eastAsia="Times New Roman" w:hAnsi="Times New Roman" w:cs="Times New Roman"/>
          <w:color w:val="000000"/>
          <w:sz w:val="28"/>
          <w:szCs w:val="28"/>
        </w:rPr>
        <w:t>b) Kịp thời tháo gỡ những khó khăn, vướng mắc trong quá trình tổ chức lựa chọn nhà đầu tư; hướng dẫn lựa chọn nhà đầu tư quản lý, kinh doanh, khai thác chợ theo các quy định của pháp luật hiện hành về đấu thầu.</w:t>
      </w:r>
    </w:p>
    <w:p w:rsidR="00202418" w:rsidRDefault="00202418" w:rsidP="007A1F61">
      <w:pPr>
        <w:spacing w:before="12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Hướng dẫn cơ chế, chính sách ưu đãi về lĩnh vực đầu tư kinh doanh khai thác chợ.</w:t>
      </w:r>
    </w:p>
    <w:p w:rsidR="00202418" w:rsidRPr="00AF59DB" w:rsidRDefault="00202418" w:rsidP="007A1F61">
      <w:pPr>
        <w:spacing w:before="12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Hướng dẫn trình tự, hồ sơ đăng ký thành lập doanh nghiệp hoặc hợp tác xã hoạt động trong lĩnh vực chợ theo thẩm quyền.</w:t>
      </w:r>
    </w:p>
    <w:p w:rsidR="00AF59DB" w:rsidRPr="00AF59DB" w:rsidRDefault="00AF59DB" w:rsidP="007A1F61">
      <w:pPr>
        <w:spacing w:before="120" w:after="0" w:line="240" w:lineRule="auto"/>
        <w:ind w:firstLine="709"/>
        <w:rPr>
          <w:rFonts w:ascii="Times New Roman" w:eastAsia="Times New Roman" w:hAnsi="Times New Roman" w:cs="Times New Roman"/>
          <w:color w:val="000000"/>
          <w:sz w:val="28"/>
          <w:szCs w:val="28"/>
        </w:rPr>
      </w:pPr>
      <w:r w:rsidRPr="00AF59DB">
        <w:rPr>
          <w:rFonts w:ascii="Times New Roman" w:eastAsia="Times New Roman" w:hAnsi="Times New Roman" w:cs="Times New Roman"/>
          <w:color w:val="000000"/>
          <w:sz w:val="28"/>
          <w:szCs w:val="28"/>
        </w:rPr>
        <w:t>3. Sở Tài nguyên và Môi trường</w:t>
      </w:r>
    </w:p>
    <w:p w:rsidR="00AF59DB" w:rsidRPr="00AF59DB" w:rsidRDefault="00AF59DB" w:rsidP="007A1F61">
      <w:pPr>
        <w:spacing w:before="120" w:after="0" w:line="240" w:lineRule="auto"/>
        <w:ind w:firstLine="709"/>
        <w:jc w:val="both"/>
        <w:rPr>
          <w:rFonts w:ascii="Times New Roman" w:eastAsia="Times New Roman" w:hAnsi="Times New Roman" w:cs="Times New Roman"/>
          <w:color w:val="000000"/>
          <w:sz w:val="28"/>
          <w:szCs w:val="28"/>
        </w:rPr>
      </w:pPr>
      <w:r w:rsidRPr="00AF59DB">
        <w:rPr>
          <w:rFonts w:ascii="Times New Roman" w:eastAsia="Times New Roman" w:hAnsi="Times New Roman" w:cs="Times New Roman"/>
          <w:color w:val="000000"/>
          <w:sz w:val="28"/>
          <w:szCs w:val="28"/>
        </w:rPr>
        <w:lastRenderedPageBreak/>
        <w:t>a) Hướng dẫn, tiếp nhận, thẩm định hồ sơ giao đất, cho thuê đất, trình UBND tỉnh theo quy định; phối hợp với UBND cấp huyện kiểm tra việc chấp hành pháp luật đất đai đối với các khu đất để thực hiện dự án đầu tư xây dựng chợ.</w:t>
      </w:r>
    </w:p>
    <w:p w:rsidR="00AF59DB" w:rsidRPr="00AF59DB" w:rsidRDefault="00AF59DB" w:rsidP="007A1F61">
      <w:pPr>
        <w:spacing w:before="120" w:after="0" w:line="240" w:lineRule="auto"/>
        <w:ind w:firstLine="709"/>
        <w:jc w:val="both"/>
        <w:rPr>
          <w:rFonts w:ascii="Times New Roman" w:eastAsia="Times New Roman" w:hAnsi="Times New Roman" w:cs="Times New Roman"/>
          <w:color w:val="000000"/>
          <w:sz w:val="28"/>
          <w:szCs w:val="28"/>
        </w:rPr>
      </w:pPr>
      <w:r w:rsidRPr="00AF59DB">
        <w:rPr>
          <w:rFonts w:ascii="Times New Roman" w:eastAsia="Times New Roman" w:hAnsi="Times New Roman" w:cs="Times New Roman"/>
          <w:color w:val="000000"/>
          <w:sz w:val="28"/>
          <w:szCs w:val="28"/>
        </w:rPr>
        <w:t>b) Chủ trì, phối hợp với các sở, ban ngành cấp tỉnh, UBND cấp huyện thực hiện công tác kiểm tra, quản lý nhà nước về môi trường trong quản lý chợ.</w:t>
      </w:r>
    </w:p>
    <w:p w:rsidR="003331F6" w:rsidRDefault="00AF59DB" w:rsidP="007A1F61">
      <w:pPr>
        <w:spacing w:before="120" w:after="0" w:line="240" w:lineRule="auto"/>
        <w:ind w:firstLine="709"/>
        <w:jc w:val="both"/>
        <w:rPr>
          <w:rFonts w:ascii="Times New Roman" w:eastAsia="Times New Roman" w:hAnsi="Times New Roman" w:cs="Times New Roman"/>
          <w:color w:val="000000"/>
          <w:sz w:val="28"/>
          <w:szCs w:val="28"/>
        </w:rPr>
      </w:pPr>
      <w:r w:rsidRPr="00AF59DB">
        <w:rPr>
          <w:rFonts w:ascii="Times New Roman" w:eastAsia="Times New Roman" w:hAnsi="Times New Roman" w:cs="Times New Roman"/>
          <w:color w:val="000000"/>
          <w:sz w:val="28"/>
          <w:szCs w:val="28"/>
        </w:rPr>
        <w:t xml:space="preserve">4. Sở Xây dựng: </w:t>
      </w:r>
    </w:p>
    <w:p w:rsidR="003331F6" w:rsidRPr="003331F6" w:rsidRDefault="003331F6" w:rsidP="007A1F61">
      <w:pPr>
        <w:pStyle w:val="BodyText"/>
        <w:shd w:val="clear" w:color="auto" w:fill="auto"/>
        <w:tabs>
          <w:tab w:val="left" w:pos="1092"/>
        </w:tabs>
        <w:spacing w:before="120" w:after="0" w:line="240" w:lineRule="auto"/>
        <w:ind w:firstLine="720"/>
        <w:rPr>
          <w:color w:val="auto"/>
        </w:rPr>
      </w:pPr>
      <w:r w:rsidRPr="003331F6">
        <w:rPr>
          <w:rStyle w:val="BodyTextChar1"/>
          <w:color w:val="auto"/>
          <w:lang w:eastAsia="vi-VN"/>
        </w:rPr>
        <w:t>a) Phối hợp với Ủy ban nhân dân cấp huyện xem xét sự phù hợp của các chợ thực hiện việc chuyển đổi mô hình quản lý chợ với các quy hoạch đô thị, quy hoạch xây dựng có liên quan; phối hợp với các đơn vị cung cấp các thông tin về quy hoạch đô thị, quy hoạch xây dựng khi có yêu cầu.</w:t>
      </w:r>
    </w:p>
    <w:p w:rsidR="003331F6" w:rsidRPr="003331F6" w:rsidRDefault="003331F6" w:rsidP="007A1F61">
      <w:pPr>
        <w:pStyle w:val="BodyText"/>
        <w:shd w:val="clear" w:color="auto" w:fill="auto"/>
        <w:tabs>
          <w:tab w:val="left" w:pos="1101"/>
        </w:tabs>
        <w:spacing w:before="120" w:after="0" w:line="240" w:lineRule="auto"/>
        <w:ind w:firstLine="720"/>
        <w:rPr>
          <w:color w:val="auto"/>
        </w:rPr>
      </w:pPr>
      <w:r w:rsidRPr="003331F6">
        <w:rPr>
          <w:rStyle w:val="BodyTextChar1"/>
          <w:color w:val="auto"/>
          <w:lang w:eastAsia="vi-VN"/>
        </w:rPr>
        <w:t>b) Hướng dẫn áp dụng thực hiện tiêu chuẩn quốc gia TCVN 9211:2012 Chợ - Tiêu chuẩn thiết kế theo chức năng, nhiệm vụ phù hợp với các quy định của pháp luật.</w:t>
      </w:r>
    </w:p>
    <w:p w:rsidR="00AF59DB" w:rsidRPr="00AF59DB" w:rsidRDefault="00AF59DB" w:rsidP="007A1F61">
      <w:pPr>
        <w:spacing w:before="120" w:after="0" w:line="240" w:lineRule="auto"/>
        <w:ind w:firstLine="709"/>
        <w:rPr>
          <w:rFonts w:ascii="Times New Roman" w:eastAsia="Times New Roman" w:hAnsi="Times New Roman" w:cs="Times New Roman"/>
          <w:color w:val="000000"/>
          <w:sz w:val="28"/>
          <w:szCs w:val="28"/>
        </w:rPr>
      </w:pPr>
      <w:r w:rsidRPr="00AF59DB">
        <w:rPr>
          <w:rFonts w:ascii="Times New Roman" w:eastAsia="Times New Roman" w:hAnsi="Times New Roman" w:cs="Times New Roman"/>
          <w:color w:val="000000"/>
          <w:sz w:val="28"/>
          <w:szCs w:val="28"/>
        </w:rPr>
        <w:t>5. Sở Tài chính</w:t>
      </w:r>
    </w:p>
    <w:p w:rsidR="003331F6" w:rsidRPr="003331F6" w:rsidRDefault="003331F6" w:rsidP="007A1F61">
      <w:pPr>
        <w:pStyle w:val="BodyText"/>
        <w:shd w:val="clear" w:color="auto" w:fill="auto"/>
        <w:tabs>
          <w:tab w:val="left" w:pos="1092"/>
        </w:tabs>
        <w:spacing w:before="120" w:after="0" w:line="240" w:lineRule="auto"/>
        <w:ind w:firstLine="720"/>
        <w:rPr>
          <w:color w:val="auto"/>
        </w:rPr>
      </w:pPr>
      <w:r w:rsidRPr="003331F6">
        <w:rPr>
          <w:rStyle w:val="BodyTextChar1"/>
          <w:color w:val="auto"/>
          <w:lang w:eastAsia="vi-VN"/>
        </w:rPr>
        <w:t>a) Hướng dẫn Ủy ban nhân dân cấp huyện trình tự, thủ tục và phương pháp xác định nguồn hình thành, đánh giá lại toàn bộ giá trị tài sản, nguồn vốn đã đầu tư, công nợ của chợ tại thời điểm chuyển đổi.</w:t>
      </w:r>
    </w:p>
    <w:p w:rsidR="003331F6" w:rsidRPr="003331F6" w:rsidRDefault="003331F6" w:rsidP="007A1F61">
      <w:pPr>
        <w:pStyle w:val="BodyText"/>
        <w:shd w:val="clear" w:color="auto" w:fill="auto"/>
        <w:tabs>
          <w:tab w:val="left" w:pos="1111"/>
        </w:tabs>
        <w:spacing w:before="120" w:after="0" w:line="240" w:lineRule="auto"/>
        <w:ind w:firstLine="720"/>
        <w:rPr>
          <w:color w:val="auto"/>
        </w:rPr>
      </w:pPr>
      <w:r w:rsidRPr="003331F6">
        <w:rPr>
          <w:rStyle w:val="BodyTextChar1"/>
          <w:color w:val="auto"/>
          <w:lang w:eastAsia="vi-VN"/>
        </w:rPr>
        <w:t>b) Phối hợp với các sở, ngành: hướng dẫn việc xử lý tài sản, nguồn vốn khi thực hiện việc chuyển đổi; kiểm tra, giám sát hoạt động của doanh nghiệp hoặc hợp tác xã quản lý chợ.</w:t>
      </w:r>
    </w:p>
    <w:p w:rsidR="00AF59DB" w:rsidRPr="00AF59DB" w:rsidRDefault="00AF59DB" w:rsidP="007A1F61">
      <w:pPr>
        <w:spacing w:before="120" w:after="0" w:line="240" w:lineRule="auto"/>
        <w:ind w:firstLine="709"/>
        <w:jc w:val="both"/>
        <w:rPr>
          <w:rFonts w:ascii="Times New Roman" w:eastAsia="Times New Roman" w:hAnsi="Times New Roman" w:cs="Times New Roman"/>
          <w:color w:val="000000"/>
          <w:sz w:val="28"/>
          <w:szCs w:val="28"/>
        </w:rPr>
      </w:pPr>
      <w:r w:rsidRPr="00AF59DB">
        <w:rPr>
          <w:rFonts w:ascii="Times New Roman" w:eastAsia="Times New Roman" w:hAnsi="Times New Roman" w:cs="Times New Roman"/>
          <w:color w:val="000000"/>
          <w:sz w:val="28"/>
          <w:szCs w:val="28"/>
        </w:rPr>
        <w:t>6. Sở Lao động - Thương binh và Xã hội: Hướng dẫn giải quyết chế độ, chính sách đối với người lao động hợp đồng làm việc tại các Ban quản lý, tổ quản lý chợ khi thực hiện chuyển đổi mô hình từ Ban quản lý, tổ quản lý chợ sang doanh nghiệp, hợp tác xã quản lý chợ.</w:t>
      </w:r>
    </w:p>
    <w:p w:rsidR="00AF59DB" w:rsidRPr="00AF59DB" w:rsidRDefault="00AF59DB" w:rsidP="007A1F61">
      <w:pPr>
        <w:spacing w:before="120" w:after="0" w:line="240" w:lineRule="auto"/>
        <w:ind w:firstLine="709"/>
        <w:jc w:val="both"/>
        <w:rPr>
          <w:rFonts w:ascii="Times New Roman" w:eastAsia="Times New Roman" w:hAnsi="Times New Roman" w:cs="Times New Roman"/>
          <w:color w:val="000000"/>
          <w:sz w:val="28"/>
          <w:szCs w:val="28"/>
        </w:rPr>
      </w:pPr>
      <w:r w:rsidRPr="00AF59DB">
        <w:rPr>
          <w:rFonts w:ascii="Times New Roman" w:eastAsia="Times New Roman" w:hAnsi="Times New Roman" w:cs="Times New Roman"/>
          <w:color w:val="000000"/>
          <w:sz w:val="28"/>
          <w:szCs w:val="28"/>
        </w:rPr>
        <w:t>7. Cục Thuế tỉnh: Hướng dẫn, kiểm tra việc thu nộp vào ngân sách của các đơn vị quản lý chợ (tiền thuê đất, tiền sử dụng đất, các khoản thu nộp ngân sách khác).</w:t>
      </w:r>
    </w:p>
    <w:p w:rsidR="00AF59DB" w:rsidRPr="00AF59DB" w:rsidRDefault="00AF59DB" w:rsidP="007A1F61">
      <w:pPr>
        <w:spacing w:before="120" w:after="0" w:line="240" w:lineRule="auto"/>
        <w:ind w:firstLine="709"/>
        <w:jc w:val="both"/>
        <w:rPr>
          <w:rFonts w:ascii="Times New Roman" w:eastAsia="Times New Roman" w:hAnsi="Times New Roman" w:cs="Times New Roman"/>
          <w:color w:val="000000"/>
          <w:sz w:val="28"/>
          <w:szCs w:val="28"/>
        </w:rPr>
      </w:pPr>
      <w:r w:rsidRPr="00AF59DB">
        <w:rPr>
          <w:rFonts w:ascii="Times New Roman" w:eastAsia="Times New Roman" w:hAnsi="Times New Roman" w:cs="Times New Roman"/>
          <w:color w:val="000000"/>
          <w:sz w:val="28"/>
          <w:szCs w:val="28"/>
        </w:rPr>
        <w:t xml:space="preserve">8. </w:t>
      </w:r>
      <w:r w:rsidR="003331F6">
        <w:rPr>
          <w:rFonts w:ascii="Times New Roman" w:eastAsia="Times New Roman" w:hAnsi="Times New Roman" w:cs="Times New Roman"/>
          <w:color w:val="000000"/>
          <w:sz w:val="28"/>
          <w:szCs w:val="28"/>
        </w:rPr>
        <w:t>Các sở, ngành liên quan căn cứ chức năng, nhiệm vụ phối hợp, triển khai thực hiện Quy định này.</w:t>
      </w:r>
    </w:p>
    <w:p w:rsidR="00AF59DB" w:rsidRPr="003331F6" w:rsidRDefault="00AF59DB" w:rsidP="007A1F61">
      <w:pPr>
        <w:spacing w:before="120" w:after="0" w:line="240" w:lineRule="auto"/>
        <w:ind w:firstLine="709"/>
        <w:rPr>
          <w:rFonts w:ascii="Times New Roman" w:eastAsia="Times New Roman" w:hAnsi="Times New Roman" w:cs="Times New Roman"/>
          <w:b/>
          <w:color w:val="000000"/>
          <w:sz w:val="28"/>
          <w:szCs w:val="28"/>
        </w:rPr>
      </w:pPr>
      <w:bookmarkStart w:id="17" w:name="dieu_17"/>
      <w:r w:rsidRPr="003331F6">
        <w:rPr>
          <w:rFonts w:ascii="Times New Roman" w:eastAsia="Times New Roman" w:hAnsi="Times New Roman" w:cs="Times New Roman"/>
          <w:b/>
          <w:color w:val="000000"/>
          <w:sz w:val="28"/>
          <w:szCs w:val="28"/>
        </w:rPr>
        <w:t>Điều 1</w:t>
      </w:r>
      <w:r w:rsidR="003331F6" w:rsidRPr="003331F6">
        <w:rPr>
          <w:rFonts w:ascii="Times New Roman" w:eastAsia="Times New Roman" w:hAnsi="Times New Roman" w:cs="Times New Roman"/>
          <w:b/>
          <w:color w:val="000000"/>
          <w:sz w:val="28"/>
          <w:szCs w:val="28"/>
        </w:rPr>
        <w:t>3</w:t>
      </w:r>
      <w:r w:rsidRPr="003331F6">
        <w:rPr>
          <w:rFonts w:ascii="Times New Roman" w:eastAsia="Times New Roman" w:hAnsi="Times New Roman" w:cs="Times New Roman"/>
          <w:b/>
          <w:color w:val="000000"/>
          <w:sz w:val="28"/>
          <w:szCs w:val="28"/>
        </w:rPr>
        <w:t>. Trách nhiệm của UBND cấp huyện</w:t>
      </w:r>
      <w:bookmarkEnd w:id="17"/>
    </w:p>
    <w:p w:rsidR="00AF59DB" w:rsidRPr="00AF59DB" w:rsidRDefault="00AF59DB" w:rsidP="007A1F61">
      <w:pPr>
        <w:spacing w:before="120" w:after="0" w:line="240" w:lineRule="auto"/>
        <w:ind w:firstLine="709"/>
        <w:rPr>
          <w:rFonts w:ascii="Times New Roman" w:eastAsia="Times New Roman" w:hAnsi="Times New Roman" w:cs="Times New Roman"/>
          <w:color w:val="000000"/>
          <w:sz w:val="28"/>
          <w:szCs w:val="28"/>
        </w:rPr>
      </w:pPr>
      <w:r w:rsidRPr="00AF59DB">
        <w:rPr>
          <w:rFonts w:ascii="Times New Roman" w:eastAsia="Times New Roman" w:hAnsi="Times New Roman" w:cs="Times New Roman"/>
          <w:color w:val="000000"/>
          <w:sz w:val="28"/>
          <w:szCs w:val="28"/>
        </w:rPr>
        <w:t>1. Thành lập Ban Chuyển đổi chợ cấp huyện.</w:t>
      </w:r>
    </w:p>
    <w:p w:rsidR="00AF59DB" w:rsidRPr="00AF59DB" w:rsidRDefault="00AF59DB" w:rsidP="007A1F61">
      <w:pPr>
        <w:spacing w:before="120" w:after="0" w:line="240" w:lineRule="auto"/>
        <w:ind w:firstLine="709"/>
        <w:jc w:val="both"/>
        <w:rPr>
          <w:rFonts w:ascii="Times New Roman" w:eastAsia="Times New Roman" w:hAnsi="Times New Roman" w:cs="Times New Roman"/>
          <w:color w:val="000000"/>
          <w:sz w:val="28"/>
          <w:szCs w:val="28"/>
        </w:rPr>
      </w:pPr>
      <w:r w:rsidRPr="00AF59DB">
        <w:rPr>
          <w:rFonts w:ascii="Times New Roman" w:eastAsia="Times New Roman" w:hAnsi="Times New Roman" w:cs="Times New Roman"/>
          <w:color w:val="000000"/>
          <w:sz w:val="28"/>
          <w:szCs w:val="28"/>
        </w:rPr>
        <w:t>2. Xây dựng Kế hoạch chuyển đổi chợ trên địa bàn theo lộ trình 05 năm và hàng năm, bảo đảm phù hợp với điều kiện của từng chợ; trình cấp có thẩm quyền phê duyệt quy hoạch, kế hoạch sử dụng đất, kế hoạch chuyển đổi chợ theo quy định; gửi Kế hoạch chuyển đổi chợ được phê duyệt theo thẩm quyền về Sở Công Thương để tổng hợp, theo dõi.</w:t>
      </w:r>
    </w:p>
    <w:p w:rsidR="00AF59DB" w:rsidRPr="00AF59DB" w:rsidRDefault="00AF59DB" w:rsidP="007A1F61">
      <w:pPr>
        <w:spacing w:before="120" w:after="0" w:line="240" w:lineRule="auto"/>
        <w:ind w:firstLine="709"/>
        <w:jc w:val="both"/>
        <w:rPr>
          <w:rFonts w:ascii="Times New Roman" w:eastAsia="Times New Roman" w:hAnsi="Times New Roman" w:cs="Times New Roman"/>
          <w:color w:val="000000"/>
          <w:sz w:val="28"/>
          <w:szCs w:val="28"/>
        </w:rPr>
      </w:pPr>
      <w:r w:rsidRPr="00AF59DB">
        <w:rPr>
          <w:rFonts w:ascii="Times New Roman" w:eastAsia="Times New Roman" w:hAnsi="Times New Roman" w:cs="Times New Roman"/>
          <w:color w:val="000000"/>
          <w:sz w:val="28"/>
          <w:szCs w:val="28"/>
        </w:rPr>
        <w:t xml:space="preserve">3. Xây dựng, trình, thẩm định và phê duyệt Phương án chuyển đổi chợ theo quy định. Triển khai thực hiện Phương án chuyển đổi chợ được phê duyệt; chủ động giải quyết theo thẩm quyền các nội dung liên quan về tài sản, đất đai, lao </w:t>
      </w:r>
      <w:r w:rsidRPr="00AF59DB">
        <w:rPr>
          <w:rFonts w:ascii="Times New Roman" w:eastAsia="Times New Roman" w:hAnsi="Times New Roman" w:cs="Times New Roman"/>
          <w:color w:val="000000"/>
          <w:sz w:val="28"/>
          <w:szCs w:val="28"/>
        </w:rPr>
        <w:lastRenderedPageBreak/>
        <w:t>động, quá trình tổ chức lựa chọn nhà đầu tư và các vấn đề liên quan khác trong quá trình thực hiện chuyển đổi chợ trên địa bàn.</w:t>
      </w:r>
    </w:p>
    <w:p w:rsidR="00AF59DB" w:rsidRPr="00AF59DB" w:rsidRDefault="00AF59DB" w:rsidP="007A1F61">
      <w:pPr>
        <w:spacing w:before="120" w:after="0" w:line="240" w:lineRule="auto"/>
        <w:ind w:firstLine="709"/>
        <w:jc w:val="both"/>
        <w:rPr>
          <w:rFonts w:ascii="Times New Roman" w:eastAsia="Times New Roman" w:hAnsi="Times New Roman" w:cs="Times New Roman"/>
          <w:color w:val="000000"/>
          <w:sz w:val="28"/>
          <w:szCs w:val="28"/>
        </w:rPr>
      </w:pPr>
      <w:r w:rsidRPr="00AF59DB">
        <w:rPr>
          <w:rFonts w:ascii="Times New Roman" w:eastAsia="Times New Roman" w:hAnsi="Times New Roman" w:cs="Times New Roman"/>
          <w:color w:val="000000"/>
          <w:sz w:val="28"/>
          <w:szCs w:val="28"/>
        </w:rPr>
        <w:t>4. Làm bên mời thầu lựa chọn nhà đầu tư; đàm phán ký kết hợp đồng với nhà đầu tư theo quy định của pháp luật. Sau khi ký kết hợp đồng với nhà đầu tư, gửi 01 bộ hồ sơ về Sở Tài nguyên và Môi trường để hướng dẫn nhà đầu tư lập hồ sơ thuê đất theo quy định.</w:t>
      </w:r>
    </w:p>
    <w:p w:rsidR="00AF59DB" w:rsidRPr="00AF59DB" w:rsidRDefault="00AF59DB" w:rsidP="007A1F61">
      <w:pPr>
        <w:spacing w:before="120" w:after="0" w:line="240" w:lineRule="auto"/>
        <w:ind w:firstLine="709"/>
        <w:jc w:val="both"/>
        <w:rPr>
          <w:rFonts w:ascii="Times New Roman" w:eastAsia="Times New Roman" w:hAnsi="Times New Roman" w:cs="Times New Roman"/>
          <w:color w:val="000000"/>
          <w:sz w:val="28"/>
          <w:szCs w:val="28"/>
        </w:rPr>
      </w:pPr>
      <w:r w:rsidRPr="00AF59DB">
        <w:rPr>
          <w:rFonts w:ascii="Times New Roman" w:eastAsia="Times New Roman" w:hAnsi="Times New Roman" w:cs="Times New Roman"/>
          <w:color w:val="000000"/>
          <w:sz w:val="28"/>
          <w:szCs w:val="28"/>
        </w:rPr>
        <w:t>5. Tổ chức tuyên truyền chủ trương về công tác chuyển đổi chợ trên địa bàn để nhân dân được biết, tạo sự đồng thuận cao trong quá trình tổ chức thực hiện.</w:t>
      </w:r>
    </w:p>
    <w:p w:rsidR="00AF59DB" w:rsidRPr="00AF59DB" w:rsidRDefault="00AF59DB" w:rsidP="007A1F61">
      <w:pPr>
        <w:spacing w:before="120" w:after="0" w:line="240" w:lineRule="auto"/>
        <w:ind w:firstLine="709"/>
        <w:jc w:val="both"/>
        <w:rPr>
          <w:rFonts w:ascii="Times New Roman" w:eastAsia="Times New Roman" w:hAnsi="Times New Roman" w:cs="Times New Roman"/>
          <w:color w:val="000000"/>
          <w:sz w:val="28"/>
          <w:szCs w:val="28"/>
        </w:rPr>
      </w:pPr>
      <w:r w:rsidRPr="00AF59DB">
        <w:rPr>
          <w:rFonts w:ascii="Times New Roman" w:eastAsia="Times New Roman" w:hAnsi="Times New Roman" w:cs="Times New Roman"/>
          <w:color w:val="000000"/>
          <w:sz w:val="28"/>
          <w:szCs w:val="28"/>
        </w:rPr>
        <w:t>6. Quản lý hoạt động của các chợ trên địa bàn đảm bảo theo đúng quy định của pháp luật có liên quan; tổ chức thanh tra, kiểm tra, theo dõi các hoạt động đầu tư xây dựng chợ; quản lý, sử dụng điểm kinh doanh tại chợ; xử lý các hành vi vi phạm pháp luật, giải quyết các vướng mắc, khiếu nại theo thẩm quyền liên quan đến hoạt động của chợ trên địa bàn.</w:t>
      </w:r>
    </w:p>
    <w:p w:rsidR="00AF59DB" w:rsidRPr="00AF59DB" w:rsidRDefault="00AF59DB" w:rsidP="007A1F61">
      <w:pPr>
        <w:spacing w:before="120" w:after="0" w:line="240" w:lineRule="auto"/>
        <w:ind w:firstLine="709"/>
        <w:jc w:val="both"/>
        <w:rPr>
          <w:rFonts w:ascii="Times New Roman" w:eastAsia="Times New Roman" w:hAnsi="Times New Roman" w:cs="Times New Roman"/>
          <w:color w:val="000000"/>
          <w:sz w:val="28"/>
          <w:szCs w:val="28"/>
        </w:rPr>
      </w:pPr>
      <w:r w:rsidRPr="00AF59DB">
        <w:rPr>
          <w:rFonts w:ascii="Times New Roman" w:eastAsia="Times New Roman" w:hAnsi="Times New Roman" w:cs="Times New Roman"/>
          <w:color w:val="000000"/>
          <w:sz w:val="28"/>
          <w:szCs w:val="28"/>
        </w:rPr>
        <w:t xml:space="preserve">7. Định kỳ </w:t>
      </w:r>
      <w:r w:rsidR="003331F6">
        <w:rPr>
          <w:rFonts w:ascii="Times New Roman" w:eastAsia="Times New Roman" w:hAnsi="Times New Roman" w:cs="Times New Roman"/>
          <w:color w:val="000000"/>
          <w:sz w:val="28"/>
          <w:szCs w:val="28"/>
        </w:rPr>
        <w:t>hàng</w:t>
      </w:r>
      <w:r w:rsidRPr="00AF59DB">
        <w:rPr>
          <w:rFonts w:ascii="Times New Roman" w:eastAsia="Times New Roman" w:hAnsi="Times New Roman" w:cs="Times New Roman"/>
          <w:color w:val="000000"/>
          <w:sz w:val="28"/>
          <w:szCs w:val="28"/>
        </w:rPr>
        <w:t xml:space="preserve"> năm báo cáo tình hình chuyển đổi chợ, tinh hình hoạt động kinh doanh tại chợ trên địa bàn về Sở Công Thương để tổng hợp, báo cáo UBND tỉnh.</w:t>
      </w:r>
    </w:p>
    <w:p w:rsidR="00AF59DB" w:rsidRPr="003331F6" w:rsidRDefault="00AF59DB" w:rsidP="007A1F61">
      <w:pPr>
        <w:spacing w:before="120" w:after="0" w:line="240" w:lineRule="auto"/>
        <w:ind w:firstLine="709"/>
        <w:rPr>
          <w:rFonts w:ascii="Times New Roman" w:eastAsia="Times New Roman" w:hAnsi="Times New Roman" w:cs="Times New Roman"/>
          <w:b/>
          <w:color w:val="000000"/>
          <w:sz w:val="28"/>
          <w:szCs w:val="28"/>
        </w:rPr>
      </w:pPr>
      <w:bookmarkStart w:id="18" w:name="dieu_18"/>
      <w:r w:rsidRPr="003331F6">
        <w:rPr>
          <w:rFonts w:ascii="Times New Roman" w:eastAsia="Times New Roman" w:hAnsi="Times New Roman" w:cs="Times New Roman"/>
          <w:b/>
          <w:color w:val="000000"/>
          <w:sz w:val="28"/>
          <w:szCs w:val="28"/>
        </w:rPr>
        <w:t>Điều 1</w:t>
      </w:r>
      <w:r w:rsidR="003331F6" w:rsidRPr="003331F6">
        <w:rPr>
          <w:rFonts w:ascii="Times New Roman" w:eastAsia="Times New Roman" w:hAnsi="Times New Roman" w:cs="Times New Roman"/>
          <w:b/>
          <w:color w:val="000000"/>
          <w:sz w:val="28"/>
          <w:szCs w:val="28"/>
        </w:rPr>
        <w:t>4</w:t>
      </w:r>
      <w:r w:rsidRPr="003331F6">
        <w:rPr>
          <w:rFonts w:ascii="Times New Roman" w:eastAsia="Times New Roman" w:hAnsi="Times New Roman" w:cs="Times New Roman"/>
          <w:b/>
          <w:color w:val="000000"/>
          <w:sz w:val="28"/>
          <w:szCs w:val="28"/>
        </w:rPr>
        <w:t>. Trách nhiệm của UBND cấp xã</w:t>
      </w:r>
      <w:bookmarkEnd w:id="18"/>
    </w:p>
    <w:p w:rsidR="00AF59DB" w:rsidRPr="00AF59DB" w:rsidRDefault="00AF59DB" w:rsidP="001C112C">
      <w:pPr>
        <w:spacing w:before="120" w:after="0" w:line="240" w:lineRule="auto"/>
        <w:ind w:firstLine="709"/>
        <w:jc w:val="both"/>
        <w:rPr>
          <w:rFonts w:ascii="Times New Roman" w:eastAsia="Times New Roman" w:hAnsi="Times New Roman" w:cs="Times New Roman"/>
          <w:color w:val="000000"/>
          <w:sz w:val="28"/>
          <w:szCs w:val="28"/>
        </w:rPr>
      </w:pPr>
      <w:r w:rsidRPr="00AF59DB">
        <w:rPr>
          <w:rFonts w:ascii="Times New Roman" w:eastAsia="Times New Roman" w:hAnsi="Times New Roman" w:cs="Times New Roman"/>
          <w:color w:val="000000"/>
          <w:sz w:val="28"/>
          <w:szCs w:val="28"/>
        </w:rPr>
        <w:t>1. Phối hợp với các đơn vị liên quan thực hiện có hiệu quả công tác tuyên truyên, giải thích, vận động thương nhân kinh doanh tại chợ và nhân dân tại địa phương nhằm tạo sự đồng thuận, ủng hộ công tác chuyển đổi chợ.</w:t>
      </w:r>
    </w:p>
    <w:p w:rsidR="00AF59DB" w:rsidRPr="00AF59DB" w:rsidRDefault="00AF59DB" w:rsidP="001C112C">
      <w:pPr>
        <w:spacing w:before="120" w:after="0" w:line="240" w:lineRule="auto"/>
        <w:ind w:firstLine="709"/>
        <w:jc w:val="both"/>
        <w:rPr>
          <w:rFonts w:ascii="Times New Roman" w:eastAsia="Times New Roman" w:hAnsi="Times New Roman" w:cs="Times New Roman"/>
          <w:color w:val="000000"/>
          <w:sz w:val="28"/>
          <w:szCs w:val="28"/>
        </w:rPr>
      </w:pPr>
      <w:r w:rsidRPr="00AF59DB">
        <w:rPr>
          <w:rFonts w:ascii="Times New Roman" w:eastAsia="Times New Roman" w:hAnsi="Times New Roman" w:cs="Times New Roman"/>
          <w:color w:val="000000"/>
          <w:sz w:val="28"/>
          <w:szCs w:val="28"/>
        </w:rPr>
        <w:t>2. Tổ chức triển khai thực hiện Kế hoạch chuyển đổi các chợ trên địa bàn, bảo đảm đúng kế hoạch và chỉ đạo của UBND cấp huyện.</w:t>
      </w:r>
    </w:p>
    <w:p w:rsidR="00AF59DB" w:rsidRPr="00AF59DB" w:rsidRDefault="00AF59DB" w:rsidP="001C112C">
      <w:pPr>
        <w:spacing w:before="120" w:after="0" w:line="240" w:lineRule="auto"/>
        <w:ind w:firstLine="709"/>
        <w:jc w:val="both"/>
        <w:rPr>
          <w:rFonts w:ascii="Times New Roman" w:eastAsia="Times New Roman" w:hAnsi="Times New Roman" w:cs="Times New Roman"/>
          <w:color w:val="000000"/>
          <w:sz w:val="28"/>
          <w:szCs w:val="28"/>
        </w:rPr>
      </w:pPr>
      <w:r w:rsidRPr="00AF59DB">
        <w:rPr>
          <w:rFonts w:ascii="Times New Roman" w:eastAsia="Times New Roman" w:hAnsi="Times New Roman" w:cs="Times New Roman"/>
          <w:color w:val="000000"/>
          <w:sz w:val="28"/>
          <w:szCs w:val="28"/>
        </w:rPr>
        <w:t>3. Phối hợp với UBND cấp huyện bàn giao tài sản, đất đai cho nhà đầu tư quản lý, kinh doanh, khai thác chợ.</w:t>
      </w:r>
    </w:p>
    <w:p w:rsidR="00AF59DB" w:rsidRPr="00AF59DB" w:rsidRDefault="00AF59DB" w:rsidP="001C112C">
      <w:pPr>
        <w:spacing w:before="120" w:after="0" w:line="240" w:lineRule="auto"/>
        <w:ind w:firstLine="709"/>
        <w:jc w:val="both"/>
        <w:rPr>
          <w:rFonts w:ascii="Times New Roman" w:eastAsia="Times New Roman" w:hAnsi="Times New Roman" w:cs="Times New Roman"/>
          <w:color w:val="000000"/>
          <w:sz w:val="28"/>
          <w:szCs w:val="28"/>
        </w:rPr>
      </w:pPr>
      <w:r w:rsidRPr="00AF59DB">
        <w:rPr>
          <w:rFonts w:ascii="Times New Roman" w:eastAsia="Times New Roman" w:hAnsi="Times New Roman" w:cs="Times New Roman"/>
          <w:color w:val="000000"/>
          <w:sz w:val="28"/>
          <w:szCs w:val="28"/>
        </w:rPr>
        <w:t>4. Phối hợp với nhà đầu tư trong công tác kiểm tra hàng hóa lưu thông trong chợ, bảo đảm chất lượng; vệ sinh an toàn thực phẩm; vệ sinh môi trường; phòng cháy chữa cháy.</w:t>
      </w:r>
    </w:p>
    <w:p w:rsidR="00AF59DB" w:rsidRPr="003331F6" w:rsidRDefault="00AF59DB" w:rsidP="007A1F61">
      <w:pPr>
        <w:spacing w:before="120" w:after="0" w:line="240" w:lineRule="auto"/>
        <w:ind w:firstLine="709"/>
        <w:rPr>
          <w:rFonts w:ascii="Times New Roman" w:eastAsia="Times New Roman" w:hAnsi="Times New Roman" w:cs="Times New Roman"/>
          <w:b/>
          <w:color w:val="000000"/>
          <w:sz w:val="28"/>
          <w:szCs w:val="28"/>
        </w:rPr>
      </w:pPr>
      <w:bookmarkStart w:id="19" w:name="dieu_19"/>
      <w:r w:rsidRPr="003331F6">
        <w:rPr>
          <w:rFonts w:ascii="Times New Roman" w:eastAsia="Times New Roman" w:hAnsi="Times New Roman" w:cs="Times New Roman"/>
          <w:b/>
          <w:color w:val="000000"/>
          <w:sz w:val="28"/>
          <w:szCs w:val="28"/>
        </w:rPr>
        <w:t>Điều 1</w:t>
      </w:r>
      <w:r w:rsidR="003331F6" w:rsidRPr="003331F6">
        <w:rPr>
          <w:rFonts w:ascii="Times New Roman" w:eastAsia="Times New Roman" w:hAnsi="Times New Roman" w:cs="Times New Roman"/>
          <w:b/>
          <w:color w:val="000000"/>
          <w:sz w:val="28"/>
          <w:szCs w:val="28"/>
        </w:rPr>
        <w:t>5</w:t>
      </w:r>
      <w:r w:rsidRPr="003331F6">
        <w:rPr>
          <w:rFonts w:ascii="Times New Roman" w:eastAsia="Times New Roman" w:hAnsi="Times New Roman" w:cs="Times New Roman"/>
          <w:b/>
          <w:color w:val="000000"/>
          <w:sz w:val="28"/>
          <w:szCs w:val="28"/>
        </w:rPr>
        <w:t>. Trách nhiệm của Ban quản lý chợ</w:t>
      </w:r>
      <w:bookmarkEnd w:id="19"/>
    </w:p>
    <w:p w:rsidR="00AF59DB" w:rsidRPr="00AF59DB" w:rsidRDefault="00AF59DB" w:rsidP="007A1F61">
      <w:pPr>
        <w:spacing w:before="120" w:after="0" w:line="240" w:lineRule="auto"/>
        <w:ind w:firstLine="709"/>
        <w:rPr>
          <w:rFonts w:ascii="Times New Roman" w:eastAsia="Times New Roman" w:hAnsi="Times New Roman" w:cs="Times New Roman"/>
          <w:color w:val="000000"/>
          <w:sz w:val="28"/>
          <w:szCs w:val="28"/>
        </w:rPr>
      </w:pPr>
      <w:r w:rsidRPr="00AF59DB">
        <w:rPr>
          <w:rFonts w:ascii="Times New Roman" w:eastAsia="Times New Roman" w:hAnsi="Times New Roman" w:cs="Times New Roman"/>
          <w:color w:val="000000"/>
          <w:sz w:val="28"/>
          <w:szCs w:val="28"/>
        </w:rPr>
        <w:t>1. Triển khai thực hiện đầy đủ các nội dung tại Kế hoạch, Phương án chuyển đổi được cấp có thẩm quyền phê duyệt theo quy định.</w:t>
      </w:r>
    </w:p>
    <w:p w:rsidR="00AF59DB" w:rsidRPr="00AF59DB" w:rsidRDefault="00AF59DB" w:rsidP="00AA658F">
      <w:pPr>
        <w:spacing w:before="120" w:after="0" w:line="240" w:lineRule="auto"/>
        <w:ind w:firstLine="709"/>
        <w:jc w:val="both"/>
        <w:rPr>
          <w:rFonts w:ascii="Times New Roman" w:eastAsia="Times New Roman" w:hAnsi="Times New Roman" w:cs="Times New Roman"/>
          <w:color w:val="000000"/>
          <w:sz w:val="28"/>
          <w:szCs w:val="28"/>
        </w:rPr>
      </w:pPr>
      <w:r w:rsidRPr="00AF59DB">
        <w:rPr>
          <w:rFonts w:ascii="Times New Roman" w:eastAsia="Times New Roman" w:hAnsi="Times New Roman" w:cs="Times New Roman"/>
          <w:color w:val="000000"/>
          <w:sz w:val="28"/>
          <w:szCs w:val="28"/>
        </w:rPr>
        <w:t>2. Phối hợp với Ban Chuyển đổi chợ cấp huyện tập hợp hồ sơ, tài liệu có liên quan về chợ được quản lý để xây dựng Phương án chuyển đổi chợ hoặc cung cấp cho cơ quan, đơn vị được giao nhiệm vụ xây dựng Phương án chuyển đổi mô hình quản lý chợ.</w:t>
      </w:r>
    </w:p>
    <w:p w:rsidR="00AF59DB" w:rsidRPr="00AF59DB" w:rsidRDefault="00AF59DB" w:rsidP="007A1F61">
      <w:pPr>
        <w:spacing w:before="120" w:after="0" w:line="240" w:lineRule="auto"/>
        <w:ind w:firstLine="709"/>
        <w:rPr>
          <w:rFonts w:ascii="Times New Roman" w:eastAsia="Times New Roman" w:hAnsi="Times New Roman" w:cs="Times New Roman"/>
          <w:color w:val="000000"/>
          <w:sz w:val="28"/>
          <w:szCs w:val="28"/>
        </w:rPr>
      </w:pPr>
      <w:bookmarkStart w:id="20" w:name="dieu_21"/>
      <w:r w:rsidRPr="00AF59DB">
        <w:rPr>
          <w:rFonts w:ascii="Times New Roman" w:eastAsia="Times New Roman" w:hAnsi="Times New Roman" w:cs="Times New Roman"/>
          <w:b/>
          <w:bCs/>
          <w:color w:val="000000"/>
          <w:sz w:val="28"/>
          <w:szCs w:val="28"/>
        </w:rPr>
        <w:t xml:space="preserve">Điều </w:t>
      </w:r>
      <w:r w:rsidR="00257EBA">
        <w:rPr>
          <w:rFonts w:ascii="Times New Roman" w:eastAsia="Times New Roman" w:hAnsi="Times New Roman" w:cs="Times New Roman"/>
          <w:b/>
          <w:bCs/>
          <w:color w:val="000000"/>
          <w:sz w:val="28"/>
          <w:szCs w:val="28"/>
        </w:rPr>
        <w:t>1</w:t>
      </w:r>
      <w:r w:rsidR="003331F6">
        <w:rPr>
          <w:rFonts w:ascii="Times New Roman" w:eastAsia="Times New Roman" w:hAnsi="Times New Roman" w:cs="Times New Roman"/>
          <w:b/>
          <w:bCs/>
          <w:color w:val="000000"/>
          <w:sz w:val="28"/>
          <w:szCs w:val="28"/>
        </w:rPr>
        <w:t>6</w:t>
      </w:r>
      <w:r w:rsidRPr="00AF59DB">
        <w:rPr>
          <w:rFonts w:ascii="Times New Roman" w:eastAsia="Times New Roman" w:hAnsi="Times New Roman" w:cs="Times New Roman"/>
          <w:b/>
          <w:bCs/>
          <w:color w:val="000000"/>
          <w:sz w:val="28"/>
          <w:szCs w:val="28"/>
        </w:rPr>
        <w:t xml:space="preserve">. </w:t>
      </w:r>
      <w:bookmarkEnd w:id="20"/>
      <w:r w:rsidR="003331F6">
        <w:rPr>
          <w:rFonts w:ascii="Times New Roman" w:eastAsia="Times New Roman" w:hAnsi="Times New Roman" w:cs="Times New Roman"/>
          <w:b/>
          <w:bCs/>
          <w:color w:val="000000"/>
          <w:sz w:val="28"/>
          <w:szCs w:val="28"/>
        </w:rPr>
        <w:t>Chế độ báo cáo</w:t>
      </w:r>
    </w:p>
    <w:p w:rsidR="00257EBA" w:rsidRPr="00257EBA" w:rsidRDefault="00257EBA" w:rsidP="007A1F61">
      <w:pPr>
        <w:pStyle w:val="BodyText"/>
        <w:shd w:val="clear" w:color="auto" w:fill="auto"/>
        <w:tabs>
          <w:tab w:val="left" w:pos="1089"/>
        </w:tabs>
        <w:spacing w:before="120" w:after="0" w:line="240" w:lineRule="auto"/>
        <w:ind w:firstLine="720"/>
        <w:rPr>
          <w:color w:val="auto"/>
        </w:rPr>
      </w:pPr>
      <w:r w:rsidRPr="00257EBA">
        <w:rPr>
          <w:rStyle w:val="BodyTextChar1"/>
          <w:color w:val="auto"/>
          <w:lang w:eastAsia="vi-VN"/>
        </w:rPr>
        <w:t xml:space="preserve">1. Doanh nghiệp, hợp tác xã được giao quản lý chợ thực hiện báo cáo tình hình quản lý, kinh doanh, khai thác chợ theo định kỳ 6 tháng </w:t>
      </w:r>
      <w:r w:rsidRPr="00257EBA">
        <w:rPr>
          <w:rStyle w:val="BodyTextChar1"/>
          <w:i/>
          <w:iCs/>
          <w:color w:val="auto"/>
          <w:lang w:eastAsia="vi-VN"/>
        </w:rPr>
        <w:t>(trước ngày 10 tháng 6),</w:t>
      </w:r>
      <w:r w:rsidRPr="00257EBA">
        <w:rPr>
          <w:rStyle w:val="BodyTextChar1"/>
          <w:color w:val="auto"/>
          <w:lang w:eastAsia="vi-VN"/>
        </w:rPr>
        <w:t xml:space="preserve"> hàng năm </w:t>
      </w:r>
      <w:r w:rsidRPr="00257EBA">
        <w:rPr>
          <w:rStyle w:val="BodyTextChar1"/>
          <w:i/>
          <w:iCs/>
          <w:color w:val="auto"/>
          <w:lang w:eastAsia="vi-VN"/>
        </w:rPr>
        <w:t>(trước ngày 10 tháng 12)</w:t>
      </w:r>
      <w:r w:rsidRPr="00257EBA">
        <w:rPr>
          <w:rStyle w:val="BodyTextChar1"/>
          <w:color w:val="auto"/>
          <w:lang w:eastAsia="vi-VN"/>
        </w:rPr>
        <w:t xml:space="preserve"> về Ban Chuyển đổi chợ trên địa bàn.</w:t>
      </w:r>
    </w:p>
    <w:p w:rsidR="00257EBA" w:rsidRPr="00257EBA" w:rsidRDefault="00257EBA" w:rsidP="007A1F61">
      <w:pPr>
        <w:pStyle w:val="BodyText"/>
        <w:shd w:val="clear" w:color="auto" w:fill="auto"/>
        <w:tabs>
          <w:tab w:val="left" w:pos="1084"/>
        </w:tabs>
        <w:spacing w:before="120" w:after="0" w:line="240" w:lineRule="auto"/>
        <w:ind w:firstLine="720"/>
        <w:rPr>
          <w:rStyle w:val="BodyTextChar1"/>
          <w:b/>
          <w:bCs/>
          <w:color w:val="auto"/>
          <w:lang w:eastAsia="vi-VN"/>
        </w:rPr>
      </w:pPr>
      <w:r w:rsidRPr="00257EBA">
        <w:rPr>
          <w:rStyle w:val="BodyTextChar1"/>
          <w:color w:val="auto"/>
          <w:lang w:eastAsia="vi-VN"/>
        </w:rPr>
        <w:t xml:space="preserve">2. Các Ban Chuyển đổi chợ gửi Kế hoạch, Phương án chuyển đổi chợ đã </w:t>
      </w:r>
      <w:r w:rsidRPr="00257EBA">
        <w:rPr>
          <w:rStyle w:val="BodyTextChar1"/>
          <w:color w:val="auto"/>
          <w:lang w:eastAsia="vi-VN"/>
        </w:rPr>
        <w:lastRenderedPageBreak/>
        <w:t xml:space="preserve">được phê duyệt về Sở Công Thương; báo cáo tình hình, tiến độ, kết quả triển khai thực hiện Phương án chuyển đổi chợ theo định kỳ 6 tháng </w:t>
      </w:r>
      <w:r w:rsidRPr="00257EBA">
        <w:rPr>
          <w:rStyle w:val="BodyTextChar1"/>
          <w:i/>
          <w:iCs/>
          <w:color w:val="auto"/>
          <w:lang w:eastAsia="vi-VN"/>
        </w:rPr>
        <w:t>(trước ngày 20 tháng 6),</w:t>
      </w:r>
      <w:r w:rsidRPr="00257EBA">
        <w:rPr>
          <w:rStyle w:val="BodyTextChar1"/>
          <w:color w:val="auto"/>
          <w:lang w:eastAsia="vi-VN"/>
        </w:rPr>
        <w:t xml:space="preserve"> hàng năm </w:t>
      </w:r>
      <w:r w:rsidRPr="00257EBA">
        <w:rPr>
          <w:rStyle w:val="BodyTextChar1"/>
          <w:i/>
          <w:iCs/>
          <w:color w:val="auto"/>
          <w:lang w:eastAsia="vi-VN"/>
        </w:rPr>
        <w:t>(trước ngày 20 tháng 12)</w:t>
      </w:r>
      <w:r w:rsidRPr="00257EBA">
        <w:rPr>
          <w:rStyle w:val="BodyTextChar1"/>
          <w:color w:val="auto"/>
          <w:lang w:eastAsia="vi-VN"/>
        </w:rPr>
        <w:t xml:space="preserve"> về Sở Công Thương để theo dõi, tổng hợp, báo cáo Ủy ban nhân dân tỉnh.</w:t>
      </w:r>
    </w:p>
    <w:p w:rsidR="003331F6" w:rsidRDefault="00DF19AB" w:rsidP="007A1F61">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331F6">
        <w:rPr>
          <w:rFonts w:ascii="Times New Roman" w:hAnsi="Times New Roman" w:cs="Times New Roman"/>
          <w:color w:val="000000"/>
          <w:sz w:val="18"/>
          <w:szCs w:val="18"/>
        </w:rPr>
        <w:t> </w:t>
      </w:r>
      <w:r w:rsidR="003331F6" w:rsidRPr="003331F6">
        <w:rPr>
          <w:rFonts w:ascii="Times New Roman" w:eastAsia="Times New Roman" w:hAnsi="Times New Roman" w:cs="Times New Roman"/>
          <w:color w:val="000000"/>
          <w:sz w:val="28"/>
          <w:szCs w:val="28"/>
          <w:lang w:val="vi-VN"/>
        </w:rPr>
        <w:t>Sở Công Thương chủ trì, phối hợp với các Sở, ngành liên quan, UBND các huyện, thị xã, thành phố theo dõi, hướng dẫn, kiểm tra việc thực hiện Quy định này. Trong quá trình triển khai thực hiện, nếu có khó khăn, vướng mắc, các cơ quan, tổ chức, đơn vị có ý kiến bằng văn bản gửi </w:t>
      </w:r>
      <w:r w:rsidR="003331F6" w:rsidRPr="003331F6">
        <w:rPr>
          <w:rFonts w:ascii="Times New Roman" w:eastAsia="Times New Roman" w:hAnsi="Times New Roman" w:cs="Times New Roman"/>
          <w:color w:val="000000"/>
          <w:sz w:val="28"/>
          <w:szCs w:val="28"/>
        </w:rPr>
        <w:t>v</w:t>
      </w:r>
      <w:r w:rsidR="003331F6" w:rsidRPr="003331F6">
        <w:rPr>
          <w:rFonts w:ascii="Times New Roman" w:eastAsia="Times New Roman" w:hAnsi="Times New Roman" w:cs="Times New Roman"/>
          <w:color w:val="000000"/>
          <w:sz w:val="28"/>
          <w:szCs w:val="28"/>
          <w:lang w:val="vi-VN"/>
        </w:rPr>
        <w:t>ề Sở Công Thương để tổng hợp, báo cáo UBND tỉnh xem xét, giải quyết hoặc sửa đổi, bổ sung cho phù hợp./.</w:t>
      </w:r>
    </w:p>
    <w:p w:rsidR="007A1F61" w:rsidRPr="007A1F61" w:rsidRDefault="007A1F61" w:rsidP="007A1F61">
      <w:pPr>
        <w:shd w:val="clear" w:color="auto" w:fill="FFFFFF"/>
        <w:spacing w:before="120" w:after="0" w:line="240" w:lineRule="auto"/>
        <w:ind w:firstLine="709"/>
        <w:jc w:val="both"/>
        <w:rPr>
          <w:rFonts w:ascii="Times New Roman" w:eastAsia="Times New Roman" w:hAnsi="Times New Roman" w:cs="Times New Roman"/>
          <w:color w:val="000000"/>
          <w:sz w:val="2"/>
          <w:szCs w:val="28"/>
        </w:rPr>
      </w:pPr>
    </w:p>
    <w:tbl>
      <w:tblPr>
        <w:tblW w:w="0" w:type="auto"/>
        <w:tblInd w:w="4968" w:type="dxa"/>
        <w:tblLook w:val="01E0" w:firstRow="1" w:lastRow="1" w:firstColumn="1" w:lastColumn="1" w:noHBand="0" w:noVBand="0"/>
      </w:tblPr>
      <w:tblGrid>
        <w:gridCol w:w="4320"/>
      </w:tblGrid>
      <w:tr w:rsidR="007A1F61" w:rsidRPr="008B3AE5" w:rsidTr="00B86C58">
        <w:tc>
          <w:tcPr>
            <w:tcW w:w="4320" w:type="dxa"/>
          </w:tcPr>
          <w:p w:rsidR="007A1F61" w:rsidRPr="007A1F61" w:rsidRDefault="007A1F61" w:rsidP="00B86C58">
            <w:pPr>
              <w:spacing w:after="0" w:line="240" w:lineRule="auto"/>
              <w:jc w:val="center"/>
              <w:rPr>
                <w:rFonts w:ascii="Times New Roman" w:hAnsi="Times New Roman" w:cs="Times New Roman"/>
                <w:b/>
                <w:sz w:val="26"/>
                <w:szCs w:val="26"/>
              </w:rPr>
            </w:pPr>
            <w:r w:rsidRPr="007A1F61">
              <w:rPr>
                <w:rFonts w:ascii="Times New Roman" w:hAnsi="Times New Roman" w:cs="Times New Roman"/>
                <w:b/>
                <w:sz w:val="26"/>
                <w:szCs w:val="26"/>
              </w:rPr>
              <w:t>TM. ỦY BAN NHÂN DÂN TỈNH</w:t>
            </w:r>
          </w:p>
        </w:tc>
      </w:tr>
      <w:tr w:rsidR="007A1F61" w:rsidRPr="008B3AE5" w:rsidTr="00B86C58">
        <w:tc>
          <w:tcPr>
            <w:tcW w:w="4320" w:type="dxa"/>
          </w:tcPr>
          <w:p w:rsidR="007A1F61" w:rsidRPr="007A1F61" w:rsidRDefault="007A1F61" w:rsidP="00B86C58">
            <w:pPr>
              <w:spacing w:after="0" w:line="240" w:lineRule="auto"/>
              <w:jc w:val="center"/>
              <w:rPr>
                <w:rFonts w:ascii="Times New Roman" w:hAnsi="Times New Roman" w:cs="Times New Roman"/>
                <w:b/>
                <w:sz w:val="26"/>
                <w:szCs w:val="26"/>
              </w:rPr>
            </w:pPr>
            <w:r w:rsidRPr="007A1F61">
              <w:rPr>
                <w:rFonts w:ascii="Times New Roman" w:hAnsi="Times New Roman" w:cs="Times New Roman"/>
                <w:b/>
                <w:sz w:val="26"/>
                <w:szCs w:val="26"/>
              </w:rPr>
              <w:t>CHỦ TỊCH</w:t>
            </w:r>
          </w:p>
        </w:tc>
      </w:tr>
      <w:tr w:rsidR="007A1F61" w:rsidRPr="008B3AE5" w:rsidTr="00B86C58">
        <w:tc>
          <w:tcPr>
            <w:tcW w:w="4320" w:type="dxa"/>
          </w:tcPr>
          <w:p w:rsidR="007A1F61" w:rsidRPr="007A1F61" w:rsidRDefault="007A1F61" w:rsidP="00B86C58">
            <w:pPr>
              <w:spacing w:after="0" w:line="240" w:lineRule="auto"/>
              <w:jc w:val="center"/>
              <w:rPr>
                <w:rFonts w:ascii="Times New Roman" w:hAnsi="Times New Roman" w:cs="Times New Roman"/>
                <w:b/>
                <w:sz w:val="28"/>
                <w:szCs w:val="28"/>
              </w:rPr>
            </w:pPr>
          </w:p>
        </w:tc>
      </w:tr>
      <w:tr w:rsidR="007A1F61" w:rsidRPr="008B3AE5" w:rsidTr="00B86C58">
        <w:tc>
          <w:tcPr>
            <w:tcW w:w="4320" w:type="dxa"/>
          </w:tcPr>
          <w:p w:rsidR="007A1F61" w:rsidRPr="007A1F61" w:rsidRDefault="007A1F61" w:rsidP="00B86C58">
            <w:pPr>
              <w:spacing w:after="0" w:line="240" w:lineRule="auto"/>
              <w:jc w:val="center"/>
              <w:rPr>
                <w:rFonts w:ascii="Times New Roman" w:hAnsi="Times New Roman" w:cs="Times New Roman"/>
                <w:b/>
                <w:sz w:val="28"/>
                <w:szCs w:val="28"/>
              </w:rPr>
            </w:pPr>
          </w:p>
          <w:p w:rsidR="007A1F61" w:rsidRPr="007A1F61" w:rsidRDefault="007A1F61" w:rsidP="00B86C58">
            <w:pPr>
              <w:spacing w:after="0" w:line="240" w:lineRule="auto"/>
              <w:jc w:val="center"/>
              <w:rPr>
                <w:rFonts w:ascii="Times New Roman" w:hAnsi="Times New Roman" w:cs="Times New Roman"/>
                <w:b/>
                <w:sz w:val="28"/>
                <w:szCs w:val="28"/>
              </w:rPr>
            </w:pPr>
          </w:p>
          <w:p w:rsidR="007A1F61" w:rsidRPr="007A1F61" w:rsidRDefault="007A1F61" w:rsidP="00B86C58">
            <w:pPr>
              <w:spacing w:after="0" w:line="240" w:lineRule="auto"/>
              <w:jc w:val="center"/>
              <w:rPr>
                <w:rFonts w:ascii="Times New Roman" w:hAnsi="Times New Roman" w:cs="Times New Roman"/>
                <w:b/>
                <w:sz w:val="28"/>
                <w:szCs w:val="28"/>
              </w:rPr>
            </w:pPr>
          </w:p>
        </w:tc>
      </w:tr>
      <w:tr w:rsidR="007A1F61" w:rsidRPr="008B3AE5" w:rsidTr="00B86C58">
        <w:tc>
          <w:tcPr>
            <w:tcW w:w="4320" w:type="dxa"/>
          </w:tcPr>
          <w:p w:rsidR="007A1F61" w:rsidRPr="007A1F61" w:rsidRDefault="007A1F61" w:rsidP="00B86C58">
            <w:pPr>
              <w:jc w:val="center"/>
              <w:rPr>
                <w:rFonts w:ascii="Times New Roman" w:hAnsi="Times New Roman" w:cs="Times New Roman"/>
                <w:b/>
                <w:sz w:val="28"/>
                <w:szCs w:val="28"/>
              </w:rPr>
            </w:pPr>
          </w:p>
        </w:tc>
      </w:tr>
      <w:tr w:rsidR="007A1F61" w:rsidRPr="008B3AE5" w:rsidTr="00B86C58">
        <w:tc>
          <w:tcPr>
            <w:tcW w:w="4320" w:type="dxa"/>
          </w:tcPr>
          <w:p w:rsidR="007A1F61" w:rsidRPr="007A1F61" w:rsidRDefault="007A1F61" w:rsidP="00B86C58">
            <w:pPr>
              <w:jc w:val="center"/>
              <w:rPr>
                <w:rFonts w:ascii="Times New Roman" w:hAnsi="Times New Roman" w:cs="Times New Roman"/>
                <w:b/>
                <w:sz w:val="28"/>
                <w:szCs w:val="28"/>
              </w:rPr>
            </w:pPr>
            <w:r w:rsidRPr="007A1F61">
              <w:rPr>
                <w:rFonts w:ascii="Times New Roman" w:hAnsi="Times New Roman" w:cs="Times New Roman"/>
                <w:b/>
                <w:sz w:val="28"/>
                <w:szCs w:val="28"/>
              </w:rPr>
              <w:t>Nguyễn Xuân Đông</w:t>
            </w:r>
          </w:p>
        </w:tc>
      </w:tr>
    </w:tbl>
    <w:p w:rsidR="00DF19AB" w:rsidRDefault="00DF19AB" w:rsidP="00DF19AB">
      <w:pPr>
        <w:pStyle w:val="NormalWeb"/>
        <w:shd w:val="clear" w:color="auto" w:fill="FFFFFF"/>
        <w:spacing w:before="120" w:beforeAutospacing="0" w:after="120" w:afterAutospacing="0" w:line="234" w:lineRule="atLeast"/>
        <w:rPr>
          <w:rFonts w:ascii="Arial" w:hAnsi="Arial" w:cs="Arial"/>
          <w:color w:val="000000"/>
          <w:sz w:val="18"/>
          <w:szCs w:val="18"/>
        </w:rPr>
      </w:pPr>
    </w:p>
    <w:p w:rsidR="00280AC5" w:rsidRPr="00555804" w:rsidRDefault="00280AC5" w:rsidP="000B2679">
      <w:pPr>
        <w:tabs>
          <w:tab w:val="left" w:pos="851"/>
        </w:tabs>
        <w:spacing w:before="120" w:after="120" w:line="240" w:lineRule="auto"/>
        <w:jc w:val="both"/>
        <w:rPr>
          <w:rFonts w:ascii="Times New Roman" w:hAnsi="Times New Roman" w:cs="Times New Roman"/>
          <w:sz w:val="4"/>
          <w:szCs w:val="28"/>
        </w:rPr>
      </w:pPr>
    </w:p>
    <w:p w:rsidR="007A1F61" w:rsidRDefault="007A1F61">
      <w:r>
        <w:br w:type="page"/>
      </w:r>
    </w:p>
    <w:p w:rsidR="000B2679" w:rsidRPr="000B2679" w:rsidRDefault="000B2679" w:rsidP="00AA5669">
      <w:pPr>
        <w:tabs>
          <w:tab w:val="left" w:pos="851"/>
        </w:tabs>
        <w:spacing w:before="120" w:after="120" w:line="240" w:lineRule="auto"/>
        <w:jc w:val="both"/>
        <w:rPr>
          <w:rFonts w:ascii="Times New Roman" w:hAnsi="Times New Roman" w:cs="Times New Roman"/>
          <w:sz w:val="28"/>
          <w:szCs w:val="28"/>
        </w:rPr>
        <w:sectPr w:rsidR="000B2679" w:rsidRPr="000B2679" w:rsidSect="00B12799">
          <w:footerReference w:type="default" r:id="rId10"/>
          <w:pgSz w:w="11900" w:h="16840"/>
          <w:pgMar w:top="1134" w:right="851" w:bottom="1134" w:left="1701" w:header="0" w:footer="0" w:gutter="0"/>
          <w:pgNumType w:start="1"/>
          <w:cols w:space="720"/>
          <w:noEndnote/>
          <w:docGrid w:linePitch="360"/>
        </w:sectPr>
      </w:pPr>
    </w:p>
    <w:p w:rsidR="00FD39F5" w:rsidRPr="0093690D" w:rsidRDefault="00FD39F5" w:rsidP="003115D9">
      <w:pPr>
        <w:spacing w:before="120" w:after="120"/>
        <w:rPr>
          <w:rFonts w:ascii="Times New Roman" w:hAnsi="Times New Roman" w:cs="Times New Roman"/>
          <w:sz w:val="28"/>
          <w:szCs w:val="28"/>
        </w:rPr>
        <w:sectPr w:rsidR="00FD39F5" w:rsidRPr="0093690D">
          <w:pgSz w:w="11900" w:h="16840"/>
          <w:pgMar w:top="455" w:right="0" w:bottom="1101" w:left="0" w:header="0" w:footer="3" w:gutter="0"/>
          <w:cols w:space="720"/>
          <w:noEndnote/>
          <w:docGrid w:linePitch="360"/>
        </w:sectPr>
      </w:pPr>
    </w:p>
    <w:p w:rsidR="00C41B59" w:rsidRPr="0093690D" w:rsidRDefault="00D93B2F" w:rsidP="00B12799">
      <w:pPr>
        <w:rPr>
          <w:rFonts w:ascii="Times New Roman" w:hAnsi="Times New Roman" w:cs="Times New Roman"/>
          <w:sz w:val="28"/>
          <w:szCs w:val="28"/>
        </w:rPr>
      </w:pPr>
    </w:p>
    <w:sectPr w:rsidR="00C41B59" w:rsidRPr="0093690D" w:rsidSect="007C753E">
      <w:type w:val="continuous"/>
      <w:pgSz w:w="11900" w:h="16840"/>
      <w:pgMar w:top="426" w:right="985" w:bottom="1101" w:left="15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B2F" w:rsidRDefault="00D93B2F">
      <w:pPr>
        <w:spacing w:after="0" w:line="240" w:lineRule="auto"/>
      </w:pPr>
      <w:r>
        <w:separator/>
      </w:r>
    </w:p>
  </w:endnote>
  <w:endnote w:type="continuationSeparator" w:id="0">
    <w:p w:rsidR="00D93B2F" w:rsidRDefault="00D9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297242"/>
      <w:docPartObj>
        <w:docPartGallery w:val="Page Numbers (Bottom of Page)"/>
        <w:docPartUnique/>
      </w:docPartObj>
    </w:sdtPr>
    <w:sdtEndPr>
      <w:rPr>
        <w:rFonts w:ascii="Times New Roman" w:hAnsi="Times New Roman" w:cs="Times New Roman"/>
        <w:noProof/>
      </w:rPr>
    </w:sdtEndPr>
    <w:sdtContent>
      <w:p w:rsidR="007A1F61" w:rsidRPr="00B12799" w:rsidRDefault="007A1F61" w:rsidP="00B12799">
        <w:pPr>
          <w:pStyle w:val="Footer"/>
          <w:spacing w:after="600"/>
          <w:jc w:val="right"/>
          <w:rPr>
            <w:rFonts w:ascii="Times New Roman" w:hAnsi="Times New Roman" w:cs="Times New Roman"/>
          </w:rPr>
        </w:pPr>
        <w:r w:rsidRPr="00B12799">
          <w:rPr>
            <w:rFonts w:ascii="Times New Roman" w:hAnsi="Times New Roman" w:cs="Times New Roman"/>
          </w:rPr>
          <w:fldChar w:fldCharType="begin"/>
        </w:r>
        <w:r w:rsidRPr="00B12799">
          <w:rPr>
            <w:rFonts w:ascii="Times New Roman" w:hAnsi="Times New Roman" w:cs="Times New Roman"/>
          </w:rPr>
          <w:instrText xml:space="preserve"> PAGE   \* MERGEFORMAT </w:instrText>
        </w:r>
        <w:r w:rsidRPr="00B12799">
          <w:rPr>
            <w:rFonts w:ascii="Times New Roman" w:hAnsi="Times New Roman" w:cs="Times New Roman"/>
          </w:rPr>
          <w:fldChar w:fldCharType="separate"/>
        </w:r>
        <w:r w:rsidR="00766F15">
          <w:rPr>
            <w:rFonts w:ascii="Times New Roman" w:hAnsi="Times New Roman" w:cs="Times New Roman"/>
            <w:noProof/>
          </w:rPr>
          <w:t>1</w:t>
        </w:r>
        <w:r w:rsidRPr="00B12799">
          <w:rPr>
            <w:rFonts w:ascii="Times New Roman" w:hAnsi="Times New Roman" w:cs="Times New Roman"/>
            <w:noProof/>
          </w:rPr>
          <w:fldChar w:fldCharType="end"/>
        </w:r>
      </w:p>
    </w:sdtContent>
  </w:sdt>
  <w:p w:rsidR="00612E19" w:rsidRDefault="00612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B2F" w:rsidRDefault="00D93B2F">
      <w:pPr>
        <w:spacing w:after="0" w:line="240" w:lineRule="auto"/>
      </w:pPr>
      <w:r>
        <w:separator/>
      </w:r>
    </w:p>
  </w:footnote>
  <w:footnote w:type="continuationSeparator" w:id="0">
    <w:p w:rsidR="00D93B2F" w:rsidRDefault="00D93B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9"/>
    <w:multiLevelType w:val="multilevel"/>
    <w:tmpl w:val="1BF280C6"/>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D"/>
    <w:multiLevelType w:val="multilevel"/>
    <w:tmpl w:val="0000000C"/>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6">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2323419E"/>
    <w:multiLevelType w:val="hybridMultilevel"/>
    <w:tmpl w:val="00F62122"/>
    <w:lvl w:ilvl="0" w:tplc="94727820">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33F4FEE"/>
    <w:multiLevelType w:val="hybridMultilevel"/>
    <w:tmpl w:val="94A4C716"/>
    <w:lvl w:ilvl="0" w:tplc="D7A806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3BE0AD0"/>
    <w:multiLevelType w:val="hybridMultilevel"/>
    <w:tmpl w:val="77963B3A"/>
    <w:lvl w:ilvl="0" w:tplc="C1A8C7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0645ED3"/>
    <w:multiLevelType w:val="hybridMultilevel"/>
    <w:tmpl w:val="57667A32"/>
    <w:lvl w:ilvl="0" w:tplc="65C82D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046B1B"/>
    <w:multiLevelType w:val="hybridMultilevel"/>
    <w:tmpl w:val="C4DCAD86"/>
    <w:lvl w:ilvl="0" w:tplc="1F66FFD2">
      <w:start w:val="3"/>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66E82794"/>
    <w:multiLevelType w:val="hybridMultilevel"/>
    <w:tmpl w:val="52725FF8"/>
    <w:lvl w:ilvl="0" w:tplc="F0F441F2">
      <w:start w:val="1"/>
      <w:numFmt w:val="upperRoman"/>
      <w:lvlText w:val="%1."/>
      <w:lvlJc w:val="left"/>
      <w:pPr>
        <w:ind w:left="1485" w:hanging="720"/>
      </w:pPr>
      <w:rPr>
        <w:rFonts w:cs="Times New Roman" w:hint="default"/>
        <w:color w:val="000000"/>
      </w:rPr>
    </w:lvl>
    <w:lvl w:ilvl="1" w:tplc="04090019" w:tentative="1">
      <w:start w:val="1"/>
      <w:numFmt w:val="lowerLetter"/>
      <w:lvlText w:val="%2."/>
      <w:lvlJc w:val="left"/>
      <w:pPr>
        <w:ind w:left="1845" w:hanging="360"/>
      </w:pPr>
      <w:rPr>
        <w:rFonts w:cs="Times New Roman"/>
      </w:rPr>
    </w:lvl>
    <w:lvl w:ilvl="2" w:tplc="0409001B" w:tentative="1">
      <w:start w:val="1"/>
      <w:numFmt w:val="lowerRoman"/>
      <w:lvlText w:val="%3."/>
      <w:lvlJc w:val="right"/>
      <w:pPr>
        <w:ind w:left="2565" w:hanging="180"/>
      </w:pPr>
      <w:rPr>
        <w:rFonts w:cs="Times New Roman"/>
      </w:rPr>
    </w:lvl>
    <w:lvl w:ilvl="3" w:tplc="0409000F" w:tentative="1">
      <w:start w:val="1"/>
      <w:numFmt w:val="decimal"/>
      <w:lvlText w:val="%4."/>
      <w:lvlJc w:val="left"/>
      <w:pPr>
        <w:ind w:left="3285" w:hanging="360"/>
      </w:pPr>
      <w:rPr>
        <w:rFonts w:cs="Times New Roman"/>
      </w:rPr>
    </w:lvl>
    <w:lvl w:ilvl="4" w:tplc="04090019" w:tentative="1">
      <w:start w:val="1"/>
      <w:numFmt w:val="lowerLetter"/>
      <w:lvlText w:val="%5."/>
      <w:lvlJc w:val="left"/>
      <w:pPr>
        <w:ind w:left="4005" w:hanging="360"/>
      </w:pPr>
      <w:rPr>
        <w:rFonts w:cs="Times New Roman"/>
      </w:rPr>
    </w:lvl>
    <w:lvl w:ilvl="5" w:tplc="0409001B" w:tentative="1">
      <w:start w:val="1"/>
      <w:numFmt w:val="lowerRoman"/>
      <w:lvlText w:val="%6."/>
      <w:lvlJc w:val="right"/>
      <w:pPr>
        <w:ind w:left="4725" w:hanging="180"/>
      </w:pPr>
      <w:rPr>
        <w:rFonts w:cs="Times New Roman"/>
      </w:rPr>
    </w:lvl>
    <w:lvl w:ilvl="6" w:tplc="0409000F" w:tentative="1">
      <w:start w:val="1"/>
      <w:numFmt w:val="decimal"/>
      <w:lvlText w:val="%7."/>
      <w:lvlJc w:val="left"/>
      <w:pPr>
        <w:ind w:left="5445" w:hanging="360"/>
      </w:pPr>
      <w:rPr>
        <w:rFonts w:cs="Times New Roman"/>
      </w:rPr>
    </w:lvl>
    <w:lvl w:ilvl="7" w:tplc="04090019" w:tentative="1">
      <w:start w:val="1"/>
      <w:numFmt w:val="lowerLetter"/>
      <w:lvlText w:val="%8."/>
      <w:lvlJc w:val="left"/>
      <w:pPr>
        <w:ind w:left="6165" w:hanging="360"/>
      </w:pPr>
      <w:rPr>
        <w:rFonts w:cs="Times New Roman"/>
      </w:rPr>
    </w:lvl>
    <w:lvl w:ilvl="8" w:tplc="0409001B" w:tentative="1">
      <w:start w:val="1"/>
      <w:numFmt w:val="lowerRoman"/>
      <w:lvlText w:val="%9."/>
      <w:lvlJc w:val="right"/>
      <w:pPr>
        <w:ind w:left="6885"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1"/>
  </w:num>
  <w:num w:numId="14">
    <w:abstractNumId w:val="14"/>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F5"/>
    <w:rsid w:val="00004199"/>
    <w:rsid w:val="00007DE7"/>
    <w:rsid w:val="00015083"/>
    <w:rsid w:val="00021E22"/>
    <w:rsid w:val="000231F4"/>
    <w:rsid w:val="00026224"/>
    <w:rsid w:val="00032237"/>
    <w:rsid w:val="00033971"/>
    <w:rsid w:val="0003447F"/>
    <w:rsid w:val="00034C26"/>
    <w:rsid w:val="00044B82"/>
    <w:rsid w:val="000615A2"/>
    <w:rsid w:val="00076F08"/>
    <w:rsid w:val="00080F08"/>
    <w:rsid w:val="00082E63"/>
    <w:rsid w:val="00094A41"/>
    <w:rsid w:val="000A0ACB"/>
    <w:rsid w:val="000A3207"/>
    <w:rsid w:val="000A6305"/>
    <w:rsid w:val="000A75C3"/>
    <w:rsid w:val="000B2679"/>
    <w:rsid w:val="000B2772"/>
    <w:rsid w:val="000B6D48"/>
    <w:rsid w:val="000C0BE3"/>
    <w:rsid w:val="000C314E"/>
    <w:rsid w:val="000D25E6"/>
    <w:rsid w:val="000F2BEA"/>
    <w:rsid w:val="000F5F49"/>
    <w:rsid w:val="000F6A47"/>
    <w:rsid w:val="001051BE"/>
    <w:rsid w:val="00112B46"/>
    <w:rsid w:val="00114771"/>
    <w:rsid w:val="0012548E"/>
    <w:rsid w:val="00125E30"/>
    <w:rsid w:val="00126B58"/>
    <w:rsid w:val="00130308"/>
    <w:rsid w:val="00130DBF"/>
    <w:rsid w:val="00133098"/>
    <w:rsid w:val="00137ACA"/>
    <w:rsid w:val="00152193"/>
    <w:rsid w:val="00171193"/>
    <w:rsid w:val="00176663"/>
    <w:rsid w:val="0019166A"/>
    <w:rsid w:val="00192E5A"/>
    <w:rsid w:val="001B21D3"/>
    <w:rsid w:val="001B56FF"/>
    <w:rsid w:val="001C030B"/>
    <w:rsid w:val="001C112C"/>
    <w:rsid w:val="001C3334"/>
    <w:rsid w:val="001C490E"/>
    <w:rsid w:val="001D55FC"/>
    <w:rsid w:val="001F6420"/>
    <w:rsid w:val="00202418"/>
    <w:rsid w:val="00212D7A"/>
    <w:rsid w:val="00214384"/>
    <w:rsid w:val="00216430"/>
    <w:rsid w:val="0023515C"/>
    <w:rsid w:val="00243FF1"/>
    <w:rsid w:val="00257EBA"/>
    <w:rsid w:val="002609C5"/>
    <w:rsid w:val="00265671"/>
    <w:rsid w:val="00266E07"/>
    <w:rsid w:val="002720DB"/>
    <w:rsid w:val="002725E0"/>
    <w:rsid w:val="0027330B"/>
    <w:rsid w:val="00275DDB"/>
    <w:rsid w:val="00280AC5"/>
    <w:rsid w:val="00293CB2"/>
    <w:rsid w:val="002A430E"/>
    <w:rsid w:val="002B333E"/>
    <w:rsid w:val="002B7A14"/>
    <w:rsid w:val="002C3777"/>
    <w:rsid w:val="002C450A"/>
    <w:rsid w:val="002C71D2"/>
    <w:rsid w:val="002D009C"/>
    <w:rsid w:val="002F53C1"/>
    <w:rsid w:val="002F75C7"/>
    <w:rsid w:val="00302CE1"/>
    <w:rsid w:val="003115D9"/>
    <w:rsid w:val="00316878"/>
    <w:rsid w:val="003236F8"/>
    <w:rsid w:val="00325EBC"/>
    <w:rsid w:val="003331F6"/>
    <w:rsid w:val="00337769"/>
    <w:rsid w:val="0033790B"/>
    <w:rsid w:val="0034066D"/>
    <w:rsid w:val="00344D67"/>
    <w:rsid w:val="00344E42"/>
    <w:rsid w:val="00355ED4"/>
    <w:rsid w:val="00385A70"/>
    <w:rsid w:val="00385B1F"/>
    <w:rsid w:val="00392D97"/>
    <w:rsid w:val="0039329B"/>
    <w:rsid w:val="003A5364"/>
    <w:rsid w:val="003E2511"/>
    <w:rsid w:val="003F0BC0"/>
    <w:rsid w:val="003F17AF"/>
    <w:rsid w:val="003F59CF"/>
    <w:rsid w:val="00405BB2"/>
    <w:rsid w:val="0041224A"/>
    <w:rsid w:val="00413AF1"/>
    <w:rsid w:val="0044476C"/>
    <w:rsid w:val="00456981"/>
    <w:rsid w:val="004654C5"/>
    <w:rsid w:val="00467709"/>
    <w:rsid w:val="0047279F"/>
    <w:rsid w:val="0047473E"/>
    <w:rsid w:val="00474EAF"/>
    <w:rsid w:val="00495C05"/>
    <w:rsid w:val="004972DD"/>
    <w:rsid w:val="004A3BB3"/>
    <w:rsid w:val="004A79EE"/>
    <w:rsid w:val="004B2F92"/>
    <w:rsid w:val="004C2E90"/>
    <w:rsid w:val="004C57FA"/>
    <w:rsid w:val="004D16A1"/>
    <w:rsid w:val="004D1A72"/>
    <w:rsid w:val="00507B66"/>
    <w:rsid w:val="005304EE"/>
    <w:rsid w:val="00531DBB"/>
    <w:rsid w:val="00555804"/>
    <w:rsid w:val="00557418"/>
    <w:rsid w:val="0057053B"/>
    <w:rsid w:val="0057147C"/>
    <w:rsid w:val="00580F42"/>
    <w:rsid w:val="005D0638"/>
    <w:rsid w:val="005D5588"/>
    <w:rsid w:val="005E57CE"/>
    <w:rsid w:val="005E74EC"/>
    <w:rsid w:val="005F33A7"/>
    <w:rsid w:val="005F693B"/>
    <w:rsid w:val="006002E5"/>
    <w:rsid w:val="00601AFB"/>
    <w:rsid w:val="00603558"/>
    <w:rsid w:val="0060507C"/>
    <w:rsid w:val="00612E19"/>
    <w:rsid w:val="00615228"/>
    <w:rsid w:val="00616835"/>
    <w:rsid w:val="006223F2"/>
    <w:rsid w:val="00622FD7"/>
    <w:rsid w:val="00623FD3"/>
    <w:rsid w:val="00626298"/>
    <w:rsid w:val="00631B8F"/>
    <w:rsid w:val="00635741"/>
    <w:rsid w:val="00637B6B"/>
    <w:rsid w:val="006456B5"/>
    <w:rsid w:val="00657E69"/>
    <w:rsid w:val="00661201"/>
    <w:rsid w:val="00661EF4"/>
    <w:rsid w:val="00662D84"/>
    <w:rsid w:val="00663824"/>
    <w:rsid w:val="00674177"/>
    <w:rsid w:val="00682FA7"/>
    <w:rsid w:val="00694934"/>
    <w:rsid w:val="006A2849"/>
    <w:rsid w:val="006A392E"/>
    <w:rsid w:val="006A4892"/>
    <w:rsid w:val="006A57BC"/>
    <w:rsid w:val="006A5C20"/>
    <w:rsid w:val="006B3736"/>
    <w:rsid w:val="006D024B"/>
    <w:rsid w:val="006D5BD6"/>
    <w:rsid w:val="006E11FF"/>
    <w:rsid w:val="006F61AC"/>
    <w:rsid w:val="006F7129"/>
    <w:rsid w:val="006F7C45"/>
    <w:rsid w:val="0070539A"/>
    <w:rsid w:val="007168A7"/>
    <w:rsid w:val="0072521E"/>
    <w:rsid w:val="007363DF"/>
    <w:rsid w:val="0074038A"/>
    <w:rsid w:val="00740535"/>
    <w:rsid w:val="00744E68"/>
    <w:rsid w:val="00747F98"/>
    <w:rsid w:val="00757ABB"/>
    <w:rsid w:val="007646BB"/>
    <w:rsid w:val="00766F15"/>
    <w:rsid w:val="00770513"/>
    <w:rsid w:val="007755C0"/>
    <w:rsid w:val="00776394"/>
    <w:rsid w:val="00781236"/>
    <w:rsid w:val="00783546"/>
    <w:rsid w:val="007A11B3"/>
    <w:rsid w:val="007A1F61"/>
    <w:rsid w:val="007C753E"/>
    <w:rsid w:val="007C77CA"/>
    <w:rsid w:val="007D061F"/>
    <w:rsid w:val="007D2979"/>
    <w:rsid w:val="007F3393"/>
    <w:rsid w:val="007F5CF5"/>
    <w:rsid w:val="007F788D"/>
    <w:rsid w:val="00804888"/>
    <w:rsid w:val="00817469"/>
    <w:rsid w:val="00835A82"/>
    <w:rsid w:val="0083638D"/>
    <w:rsid w:val="008478B3"/>
    <w:rsid w:val="00854FB4"/>
    <w:rsid w:val="00870A00"/>
    <w:rsid w:val="0087721E"/>
    <w:rsid w:val="00880633"/>
    <w:rsid w:val="008817E8"/>
    <w:rsid w:val="0088721C"/>
    <w:rsid w:val="008A2C17"/>
    <w:rsid w:val="008A5702"/>
    <w:rsid w:val="008C22E4"/>
    <w:rsid w:val="008C4D0E"/>
    <w:rsid w:val="008C687C"/>
    <w:rsid w:val="008D0A8A"/>
    <w:rsid w:val="008D3EA3"/>
    <w:rsid w:val="008E144B"/>
    <w:rsid w:val="008E2648"/>
    <w:rsid w:val="00902B46"/>
    <w:rsid w:val="00904FBC"/>
    <w:rsid w:val="00927EEF"/>
    <w:rsid w:val="00933C59"/>
    <w:rsid w:val="00935AAB"/>
    <w:rsid w:val="0093690D"/>
    <w:rsid w:val="00942983"/>
    <w:rsid w:val="0094720F"/>
    <w:rsid w:val="00950355"/>
    <w:rsid w:val="00950AB3"/>
    <w:rsid w:val="00955E86"/>
    <w:rsid w:val="009602F6"/>
    <w:rsid w:val="00960ACC"/>
    <w:rsid w:val="00965FE6"/>
    <w:rsid w:val="00982558"/>
    <w:rsid w:val="00985501"/>
    <w:rsid w:val="00986ACA"/>
    <w:rsid w:val="00991E45"/>
    <w:rsid w:val="009A5D1C"/>
    <w:rsid w:val="009B1C41"/>
    <w:rsid w:val="009E0FB6"/>
    <w:rsid w:val="009E16AD"/>
    <w:rsid w:val="009E493E"/>
    <w:rsid w:val="009F4992"/>
    <w:rsid w:val="009F70D5"/>
    <w:rsid w:val="00A0272E"/>
    <w:rsid w:val="00A10B6C"/>
    <w:rsid w:val="00A17450"/>
    <w:rsid w:val="00A3050C"/>
    <w:rsid w:val="00A30F0E"/>
    <w:rsid w:val="00A33BEA"/>
    <w:rsid w:val="00A361C7"/>
    <w:rsid w:val="00A4429B"/>
    <w:rsid w:val="00A51271"/>
    <w:rsid w:val="00A9664B"/>
    <w:rsid w:val="00AA5669"/>
    <w:rsid w:val="00AA658F"/>
    <w:rsid w:val="00AB2EC7"/>
    <w:rsid w:val="00AB6BAA"/>
    <w:rsid w:val="00AC017B"/>
    <w:rsid w:val="00AD4B55"/>
    <w:rsid w:val="00AE6D2F"/>
    <w:rsid w:val="00AF0CA7"/>
    <w:rsid w:val="00AF1DA8"/>
    <w:rsid w:val="00AF43EE"/>
    <w:rsid w:val="00AF5220"/>
    <w:rsid w:val="00AF59DB"/>
    <w:rsid w:val="00AF63AD"/>
    <w:rsid w:val="00B050BE"/>
    <w:rsid w:val="00B0595E"/>
    <w:rsid w:val="00B06DA7"/>
    <w:rsid w:val="00B12799"/>
    <w:rsid w:val="00B12928"/>
    <w:rsid w:val="00B16B17"/>
    <w:rsid w:val="00B22CD8"/>
    <w:rsid w:val="00B31C66"/>
    <w:rsid w:val="00B35855"/>
    <w:rsid w:val="00B37283"/>
    <w:rsid w:val="00B46EBD"/>
    <w:rsid w:val="00B50009"/>
    <w:rsid w:val="00B55B53"/>
    <w:rsid w:val="00B730F6"/>
    <w:rsid w:val="00B7568C"/>
    <w:rsid w:val="00B81A89"/>
    <w:rsid w:val="00B91F5E"/>
    <w:rsid w:val="00B95229"/>
    <w:rsid w:val="00B95CD9"/>
    <w:rsid w:val="00BA63D1"/>
    <w:rsid w:val="00BB3BDC"/>
    <w:rsid w:val="00BB693B"/>
    <w:rsid w:val="00BC2CF2"/>
    <w:rsid w:val="00BE42E8"/>
    <w:rsid w:val="00BF3E9F"/>
    <w:rsid w:val="00C0718D"/>
    <w:rsid w:val="00C10B9A"/>
    <w:rsid w:val="00C10C63"/>
    <w:rsid w:val="00C14CDA"/>
    <w:rsid w:val="00C2122B"/>
    <w:rsid w:val="00C22A30"/>
    <w:rsid w:val="00C2309D"/>
    <w:rsid w:val="00C24060"/>
    <w:rsid w:val="00C40059"/>
    <w:rsid w:val="00C407CC"/>
    <w:rsid w:val="00C47AEA"/>
    <w:rsid w:val="00C5256A"/>
    <w:rsid w:val="00C53A66"/>
    <w:rsid w:val="00C62FB5"/>
    <w:rsid w:val="00C75079"/>
    <w:rsid w:val="00C83BA7"/>
    <w:rsid w:val="00C84339"/>
    <w:rsid w:val="00C849D7"/>
    <w:rsid w:val="00CA01DA"/>
    <w:rsid w:val="00CC1494"/>
    <w:rsid w:val="00CC33E5"/>
    <w:rsid w:val="00CD3D4B"/>
    <w:rsid w:val="00CD7133"/>
    <w:rsid w:val="00D013CA"/>
    <w:rsid w:val="00D0351B"/>
    <w:rsid w:val="00D0645A"/>
    <w:rsid w:val="00D12546"/>
    <w:rsid w:val="00D15EC6"/>
    <w:rsid w:val="00D22055"/>
    <w:rsid w:val="00D3426D"/>
    <w:rsid w:val="00D5238C"/>
    <w:rsid w:val="00D5289C"/>
    <w:rsid w:val="00D630C4"/>
    <w:rsid w:val="00D63832"/>
    <w:rsid w:val="00D7548C"/>
    <w:rsid w:val="00D8039F"/>
    <w:rsid w:val="00D81E49"/>
    <w:rsid w:val="00D81E95"/>
    <w:rsid w:val="00D93B2F"/>
    <w:rsid w:val="00DA2176"/>
    <w:rsid w:val="00DB0014"/>
    <w:rsid w:val="00DB51FD"/>
    <w:rsid w:val="00DB6C87"/>
    <w:rsid w:val="00DC2F0D"/>
    <w:rsid w:val="00DD66A9"/>
    <w:rsid w:val="00DF14D1"/>
    <w:rsid w:val="00DF19AB"/>
    <w:rsid w:val="00DF2AFB"/>
    <w:rsid w:val="00DF4326"/>
    <w:rsid w:val="00E0173D"/>
    <w:rsid w:val="00E02941"/>
    <w:rsid w:val="00E24AA0"/>
    <w:rsid w:val="00E32927"/>
    <w:rsid w:val="00E566F8"/>
    <w:rsid w:val="00E62EBE"/>
    <w:rsid w:val="00E644FA"/>
    <w:rsid w:val="00E676D0"/>
    <w:rsid w:val="00E72650"/>
    <w:rsid w:val="00E83F9E"/>
    <w:rsid w:val="00E92604"/>
    <w:rsid w:val="00EA1D30"/>
    <w:rsid w:val="00EC00F0"/>
    <w:rsid w:val="00EC7BC1"/>
    <w:rsid w:val="00ED68CF"/>
    <w:rsid w:val="00EE10B0"/>
    <w:rsid w:val="00EE118F"/>
    <w:rsid w:val="00EE15E2"/>
    <w:rsid w:val="00EF4D1B"/>
    <w:rsid w:val="00F00FA6"/>
    <w:rsid w:val="00F019A9"/>
    <w:rsid w:val="00F023E2"/>
    <w:rsid w:val="00F270A0"/>
    <w:rsid w:val="00F302D6"/>
    <w:rsid w:val="00F36CC6"/>
    <w:rsid w:val="00F40C84"/>
    <w:rsid w:val="00F54C6D"/>
    <w:rsid w:val="00F632C1"/>
    <w:rsid w:val="00F810D3"/>
    <w:rsid w:val="00F8312C"/>
    <w:rsid w:val="00F85435"/>
    <w:rsid w:val="00F91D1A"/>
    <w:rsid w:val="00F9352D"/>
    <w:rsid w:val="00FA06EE"/>
    <w:rsid w:val="00FA4023"/>
    <w:rsid w:val="00FA50BE"/>
    <w:rsid w:val="00FB1BFC"/>
    <w:rsid w:val="00FC3DF6"/>
    <w:rsid w:val="00FC7060"/>
    <w:rsid w:val="00FD1A54"/>
    <w:rsid w:val="00FD39F5"/>
    <w:rsid w:val="00FE0F0C"/>
    <w:rsid w:val="00FE35B5"/>
    <w:rsid w:val="00FE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5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702"/>
  </w:style>
  <w:style w:type="paragraph" w:styleId="Footer">
    <w:name w:val="footer"/>
    <w:basedOn w:val="Normal"/>
    <w:link w:val="FooterChar"/>
    <w:uiPriority w:val="99"/>
    <w:unhideWhenUsed/>
    <w:rsid w:val="008A5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702"/>
  </w:style>
  <w:style w:type="paragraph" w:styleId="ListParagraph">
    <w:name w:val="List Paragraph"/>
    <w:basedOn w:val="Normal"/>
    <w:uiPriority w:val="34"/>
    <w:qFormat/>
    <w:rsid w:val="00555804"/>
    <w:pPr>
      <w:ind w:left="720"/>
      <w:contextualSpacing/>
    </w:pPr>
  </w:style>
  <w:style w:type="paragraph" w:customStyle="1" w:styleId="Char">
    <w:name w:val="Char"/>
    <w:basedOn w:val="Normal"/>
    <w:rsid w:val="002F53C1"/>
    <w:pPr>
      <w:spacing w:after="160" w:line="240" w:lineRule="exact"/>
    </w:pPr>
    <w:rPr>
      <w:rFonts w:ascii="Tahoma" w:eastAsia="PMingLiU" w:hAnsi="Tahoma" w:cs="Times New Roman"/>
      <w:sz w:val="20"/>
      <w:szCs w:val="20"/>
    </w:rPr>
  </w:style>
  <w:style w:type="character" w:customStyle="1" w:styleId="apple-converted-space">
    <w:name w:val="apple-converted-space"/>
    <w:basedOn w:val="DefaultParagraphFont"/>
    <w:rsid w:val="002F53C1"/>
  </w:style>
  <w:style w:type="character" w:styleId="Hyperlink">
    <w:name w:val="Hyperlink"/>
    <w:basedOn w:val="DefaultParagraphFont"/>
    <w:uiPriority w:val="99"/>
    <w:semiHidden/>
    <w:unhideWhenUsed/>
    <w:rsid w:val="002F53C1"/>
    <w:rPr>
      <w:color w:val="0000FF"/>
      <w:u w:val="single"/>
    </w:rPr>
  </w:style>
  <w:style w:type="paragraph" w:styleId="NormalWeb">
    <w:name w:val="Normal (Web)"/>
    <w:basedOn w:val="Normal"/>
    <w:link w:val="NormalWebChar"/>
    <w:uiPriority w:val="99"/>
    <w:unhideWhenUsed/>
    <w:rsid w:val="005F69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eude1">
    <w:name w:val="Tieu de 1"/>
    <w:basedOn w:val="Normal"/>
    <w:autoRedefine/>
    <w:rsid w:val="0027330B"/>
    <w:pPr>
      <w:tabs>
        <w:tab w:val="left" w:pos="567"/>
        <w:tab w:val="left" w:pos="4284"/>
      </w:tabs>
      <w:spacing w:before="120" w:after="0" w:line="240" w:lineRule="auto"/>
      <w:ind w:firstLine="709"/>
      <w:jc w:val="both"/>
      <w:outlineLvl w:val="0"/>
    </w:pPr>
    <w:rPr>
      <w:rFonts w:ascii="Times New Roman" w:eastAsia="Times New Roman" w:hAnsi="Times New Roman" w:cs="Times New Roman"/>
      <w:bCs/>
      <w:iCs/>
      <w:sz w:val="28"/>
      <w:szCs w:val="28"/>
    </w:rPr>
  </w:style>
  <w:style w:type="character" w:customStyle="1" w:styleId="normal-h1">
    <w:name w:val="normal-h1"/>
    <w:rsid w:val="002A430E"/>
    <w:rPr>
      <w:rFonts w:ascii=".VnTime" w:hAnsi=".VnTime" w:hint="default"/>
      <w:color w:val="0000FF"/>
      <w:sz w:val="24"/>
      <w:szCs w:val="24"/>
    </w:rPr>
  </w:style>
  <w:style w:type="paragraph" w:customStyle="1" w:styleId="normal-p">
    <w:name w:val="normal-p"/>
    <w:basedOn w:val="Normal"/>
    <w:rsid w:val="002A430E"/>
    <w:pPr>
      <w:overflowPunct w:val="0"/>
      <w:spacing w:after="0" w:line="240" w:lineRule="auto"/>
      <w:jc w:val="both"/>
      <w:textAlignment w:val="baseline"/>
    </w:pPr>
    <w:rPr>
      <w:rFonts w:ascii="Times New Roman" w:eastAsia="Times New Roman" w:hAnsi="Times New Roman" w:cs="Times New Roman"/>
      <w:sz w:val="20"/>
      <w:szCs w:val="20"/>
    </w:rPr>
  </w:style>
  <w:style w:type="character" w:customStyle="1" w:styleId="NormalWebChar">
    <w:name w:val="Normal (Web) Char"/>
    <w:link w:val="NormalWeb"/>
    <w:rsid w:val="00B0595E"/>
    <w:rPr>
      <w:rFonts w:ascii="Times New Roman" w:eastAsia="Times New Roman" w:hAnsi="Times New Roman" w:cs="Times New Roman"/>
      <w:sz w:val="24"/>
      <w:szCs w:val="24"/>
    </w:rPr>
  </w:style>
  <w:style w:type="paragraph" w:customStyle="1" w:styleId="CharCharCharCharCharChar">
    <w:name w:val="Char Char Char Char Char Char"/>
    <w:basedOn w:val="Normal"/>
    <w:rsid w:val="006223F2"/>
    <w:pPr>
      <w:spacing w:after="160" w:line="240" w:lineRule="exact"/>
    </w:pPr>
    <w:rPr>
      <w:rFonts w:ascii="Tahoma" w:eastAsia="Times New Roman" w:hAnsi="Tahoma" w:cs="Times New Roman"/>
      <w:sz w:val="20"/>
      <w:szCs w:val="20"/>
      <w:lang w:val="en-GB"/>
    </w:rPr>
  </w:style>
  <w:style w:type="paragraph" w:customStyle="1" w:styleId="CharCharCharCharCharChar0">
    <w:name w:val="Char Char Char Char Char Char"/>
    <w:basedOn w:val="Normal"/>
    <w:rsid w:val="00F019A9"/>
    <w:pPr>
      <w:spacing w:after="160" w:line="240" w:lineRule="exact"/>
    </w:pPr>
    <w:rPr>
      <w:rFonts w:ascii="Tahoma" w:eastAsia="Times New Roman" w:hAnsi="Tahoma" w:cs="Times New Roman"/>
      <w:sz w:val="20"/>
      <w:szCs w:val="20"/>
      <w:lang w:val="en-GB"/>
    </w:rPr>
  </w:style>
  <w:style w:type="paragraph" w:customStyle="1" w:styleId="CharCharCharCharCharChar1">
    <w:name w:val="Char Char Char Char Char Char"/>
    <w:basedOn w:val="Normal"/>
    <w:rsid w:val="00744E68"/>
    <w:pPr>
      <w:spacing w:after="160" w:line="240" w:lineRule="exact"/>
    </w:pPr>
    <w:rPr>
      <w:rFonts w:ascii="Tahoma" w:eastAsia="Times New Roman" w:hAnsi="Tahoma" w:cs="Times New Roman"/>
      <w:sz w:val="20"/>
      <w:szCs w:val="20"/>
      <w:lang w:val="en-GB"/>
    </w:rPr>
  </w:style>
  <w:style w:type="character" w:customStyle="1" w:styleId="BodyTextChar1">
    <w:name w:val="Body Text Char1"/>
    <w:link w:val="BodyText"/>
    <w:uiPriority w:val="99"/>
    <w:rsid w:val="0044476C"/>
    <w:rPr>
      <w:rFonts w:ascii="Times New Roman" w:hAnsi="Times New Roman" w:cs="Times New Roman"/>
      <w:color w:val="232323"/>
      <w:sz w:val="28"/>
      <w:szCs w:val="28"/>
      <w:shd w:val="clear" w:color="auto" w:fill="FFFFFF"/>
    </w:rPr>
  </w:style>
  <w:style w:type="paragraph" w:styleId="BodyText">
    <w:name w:val="Body Text"/>
    <w:basedOn w:val="Normal"/>
    <w:link w:val="BodyTextChar1"/>
    <w:uiPriority w:val="99"/>
    <w:qFormat/>
    <w:rsid w:val="0044476C"/>
    <w:pPr>
      <w:widowControl w:val="0"/>
      <w:shd w:val="clear" w:color="auto" w:fill="FFFFFF"/>
      <w:spacing w:after="100" w:line="264" w:lineRule="auto"/>
      <w:ind w:firstLine="400"/>
      <w:jc w:val="both"/>
    </w:pPr>
    <w:rPr>
      <w:rFonts w:ascii="Times New Roman" w:hAnsi="Times New Roman" w:cs="Times New Roman"/>
      <w:color w:val="232323"/>
      <w:sz w:val="28"/>
      <w:szCs w:val="28"/>
    </w:rPr>
  </w:style>
  <w:style w:type="character" w:customStyle="1" w:styleId="BodyTextChar">
    <w:name w:val="Body Text Char"/>
    <w:basedOn w:val="DefaultParagraphFont"/>
    <w:uiPriority w:val="99"/>
    <w:semiHidden/>
    <w:rsid w:val="0044476C"/>
  </w:style>
  <w:style w:type="paragraph" w:styleId="BalloonText">
    <w:name w:val="Balloon Text"/>
    <w:basedOn w:val="Normal"/>
    <w:link w:val="BalloonTextChar"/>
    <w:uiPriority w:val="99"/>
    <w:semiHidden/>
    <w:unhideWhenUsed/>
    <w:rsid w:val="00B12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5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702"/>
  </w:style>
  <w:style w:type="paragraph" w:styleId="Footer">
    <w:name w:val="footer"/>
    <w:basedOn w:val="Normal"/>
    <w:link w:val="FooterChar"/>
    <w:uiPriority w:val="99"/>
    <w:unhideWhenUsed/>
    <w:rsid w:val="008A5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702"/>
  </w:style>
  <w:style w:type="paragraph" w:styleId="ListParagraph">
    <w:name w:val="List Paragraph"/>
    <w:basedOn w:val="Normal"/>
    <w:uiPriority w:val="34"/>
    <w:qFormat/>
    <w:rsid w:val="00555804"/>
    <w:pPr>
      <w:ind w:left="720"/>
      <w:contextualSpacing/>
    </w:pPr>
  </w:style>
  <w:style w:type="paragraph" w:customStyle="1" w:styleId="Char">
    <w:name w:val="Char"/>
    <w:basedOn w:val="Normal"/>
    <w:rsid w:val="002F53C1"/>
    <w:pPr>
      <w:spacing w:after="160" w:line="240" w:lineRule="exact"/>
    </w:pPr>
    <w:rPr>
      <w:rFonts w:ascii="Tahoma" w:eastAsia="PMingLiU" w:hAnsi="Tahoma" w:cs="Times New Roman"/>
      <w:sz w:val="20"/>
      <w:szCs w:val="20"/>
    </w:rPr>
  </w:style>
  <w:style w:type="character" w:customStyle="1" w:styleId="apple-converted-space">
    <w:name w:val="apple-converted-space"/>
    <w:basedOn w:val="DefaultParagraphFont"/>
    <w:rsid w:val="002F53C1"/>
  </w:style>
  <w:style w:type="character" w:styleId="Hyperlink">
    <w:name w:val="Hyperlink"/>
    <w:basedOn w:val="DefaultParagraphFont"/>
    <w:uiPriority w:val="99"/>
    <w:semiHidden/>
    <w:unhideWhenUsed/>
    <w:rsid w:val="002F53C1"/>
    <w:rPr>
      <w:color w:val="0000FF"/>
      <w:u w:val="single"/>
    </w:rPr>
  </w:style>
  <w:style w:type="paragraph" w:styleId="NormalWeb">
    <w:name w:val="Normal (Web)"/>
    <w:basedOn w:val="Normal"/>
    <w:link w:val="NormalWebChar"/>
    <w:uiPriority w:val="99"/>
    <w:unhideWhenUsed/>
    <w:rsid w:val="005F69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eude1">
    <w:name w:val="Tieu de 1"/>
    <w:basedOn w:val="Normal"/>
    <w:autoRedefine/>
    <w:rsid w:val="0027330B"/>
    <w:pPr>
      <w:tabs>
        <w:tab w:val="left" w:pos="567"/>
        <w:tab w:val="left" w:pos="4284"/>
      </w:tabs>
      <w:spacing w:before="120" w:after="0" w:line="240" w:lineRule="auto"/>
      <w:ind w:firstLine="709"/>
      <w:jc w:val="both"/>
      <w:outlineLvl w:val="0"/>
    </w:pPr>
    <w:rPr>
      <w:rFonts w:ascii="Times New Roman" w:eastAsia="Times New Roman" w:hAnsi="Times New Roman" w:cs="Times New Roman"/>
      <w:bCs/>
      <w:iCs/>
      <w:sz w:val="28"/>
      <w:szCs w:val="28"/>
    </w:rPr>
  </w:style>
  <w:style w:type="character" w:customStyle="1" w:styleId="normal-h1">
    <w:name w:val="normal-h1"/>
    <w:rsid w:val="002A430E"/>
    <w:rPr>
      <w:rFonts w:ascii=".VnTime" w:hAnsi=".VnTime" w:hint="default"/>
      <w:color w:val="0000FF"/>
      <w:sz w:val="24"/>
      <w:szCs w:val="24"/>
    </w:rPr>
  </w:style>
  <w:style w:type="paragraph" w:customStyle="1" w:styleId="normal-p">
    <w:name w:val="normal-p"/>
    <w:basedOn w:val="Normal"/>
    <w:rsid w:val="002A430E"/>
    <w:pPr>
      <w:overflowPunct w:val="0"/>
      <w:spacing w:after="0" w:line="240" w:lineRule="auto"/>
      <w:jc w:val="both"/>
      <w:textAlignment w:val="baseline"/>
    </w:pPr>
    <w:rPr>
      <w:rFonts w:ascii="Times New Roman" w:eastAsia="Times New Roman" w:hAnsi="Times New Roman" w:cs="Times New Roman"/>
      <w:sz w:val="20"/>
      <w:szCs w:val="20"/>
    </w:rPr>
  </w:style>
  <w:style w:type="character" w:customStyle="1" w:styleId="NormalWebChar">
    <w:name w:val="Normal (Web) Char"/>
    <w:link w:val="NormalWeb"/>
    <w:rsid w:val="00B0595E"/>
    <w:rPr>
      <w:rFonts w:ascii="Times New Roman" w:eastAsia="Times New Roman" w:hAnsi="Times New Roman" w:cs="Times New Roman"/>
      <w:sz w:val="24"/>
      <w:szCs w:val="24"/>
    </w:rPr>
  </w:style>
  <w:style w:type="paragraph" w:customStyle="1" w:styleId="CharCharCharCharCharChar">
    <w:name w:val="Char Char Char Char Char Char"/>
    <w:basedOn w:val="Normal"/>
    <w:rsid w:val="006223F2"/>
    <w:pPr>
      <w:spacing w:after="160" w:line="240" w:lineRule="exact"/>
    </w:pPr>
    <w:rPr>
      <w:rFonts w:ascii="Tahoma" w:eastAsia="Times New Roman" w:hAnsi="Tahoma" w:cs="Times New Roman"/>
      <w:sz w:val="20"/>
      <w:szCs w:val="20"/>
      <w:lang w:val="en-GB"/>
    </w:rPr>
  </w:style>
  <w:style w:type="paragraph" w:customStyle="1" w:styleId="CharCharCharCharCharChar0">
    <w:name w:val="Char Char Char Char Char Char"/>
    <w:basedOn w:val="Normal"/>
    <w:rsid w:val="00F019A9"/>
    <w:pPr>
      <w:spacing w:after="160" w:line="240" w:lineRule="exact"/>
    </w:pPr>
    <w:rPr>
      <w:rFonts w:ascii="Tahoma" w:eastAsia="Times New Roman" w:hAnsi="Tahoma" w:cs="Times New Roman"/>
      <w:sz w:val="20"/>
      <w:szCs w:val="20"/>
      <w:lang w:val="en-GB"/>
    </w:rPr>
  </w:style>
  <w:style w:type="paragraph" w:customStyle="1" w:styleId="CharCharCharCharCharChar1">
    <w:name w:val="Char Char Char Char Char Char"/>
    <w:basedOn w:val="Normal"/>
    <w:rsid w:val="00744E68"/>
    <w:pPr>
      <w:spacing w:after="160" w:line="240" w:lineRule="exact"/>
    </w:pPr>
    <w:rPr>
      <w:rFonts w:ascii="Tahoma" w:eastAsia="Times New Roman" w:hAnsi="Tahoma" w:cs="Times New Roman"/>
      <w:sz w:val="20"/>
      <w:szCs w:val="20"/>
      <w:lang w:val="en-GB"/>
    </w:rPr>
  </w:style>
  <w:style w:type="character" w:customStyle="1" w:styleId="BodyTextChar1">
    <w:name w:val="Body Text Char1"/>
    <w:link w:val="BodyText"/>
    <w:uiPriority w:val="99"/>
    <w:rsid w:val="0044476C"/>
    <w:rPr>
      <w:rFonts w:ascii="Times New Roman" w:hAnsi="Times New Roman" w:cs="Times New Roman"/>
      <w:color w:val="232323"/>
      <w:sz w:val="28"/>
      <w:szCs w:val="28"/>
      <w:shd w:val="clear" w:color="auto" w:fill="FFFFFF"/>
    </w:rPr>
  </w:style>
  <w:style w:type="paragraph" w:styleId="BodyText">
    <w:name w:val="Body Text"/>
    <w:basedOn w:val="Normal"/>
    <w:link w:val="BodyTextChar1"/>
    <w:uiPriority w:val="99"/>
    <w:qFormat/>
    <w:rsid w:val="0044476C"/>
    <w:pPr>
      <w:widowControl w:val="0"/>
      <w:shd w:val="clear" w:color="auto" w:fill="FFFFFF"/>
      <w:spacing w:after="100" w:line="264" w:lineRule="auto"/>
      <w:ind w:firstLine="400"/>
      <w:jc w:val="both"/>
    </w:pPr>
    <w:rPr>
      <w:rFonts w:ascii="Times New Roman" w:hAnsi="Times New Roman" w:cs="Times New Roman"/>
      <w:color w:val="232323"/>
      <w:sz w:val="28"/>
      <w:szCs w:val="28"/>
    </w:rPr>
  </w:style>
  <w:style w:type="character" w:customStyle="1" w:styleId="BodyTextChar">
    <w:name w:val="Body Text Char"/>
    <w:basedOn w:val="DefaultParagraphFont"/>
    <w:uiPriority w:val="99"/>
    <w:semiHidden/>
    <w:rsid w:val="0044476C"/>
  </w:style>
  <w:style w:type="paragraph" w:styleId="BalloonText">
    <w:name w:val="Balloon Text"/>
    <w:basedOn w:val="Normal"/>
    <w:link w:val="BalloonTextChar"/>
    <w:uiPriority w:val="99"/>
    <w:semiHidden/>
    <w:unhideWhenUsed/>
    <w:rsid w:val="00B12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9561">
      <w:bodyDiv w:val="1"/>
      <w:marLeft w:val="0"/>
      <w:marRight w:val="0"/>
      <w:marTop w:val="0"/>
      <w:marBottom w:val="0"/>
      <w:divBdr>
        <w:top w:val="none" w:sz="0" w:space="0" w:color="auto"/>
        <w:left w:val="none" w:sz="0" w:space="0" w:color="auto"/>
        <w:bottom w:val="none" w:sz="0" w:space="0" w:color="auto"/>
        <w:right w:val="none" w:sz="0" w:space="0" w:color="auto"/>
      </w:divBdr>
    </w:div>
    <w:div w:id="1132596161">
      <w:bodyDiv w:val="1"/>
      <w:marLeft w:val="0"/>
      <w:marRight w:val="0"/>
      <w:marTop w:val="0"/>
      <w:marBottom w:val="0"/>
      <w:divBdr>
        <w:top w:val="none" w:sz="0" w:space="0" w:color="auto"/>
        <w:left w:val="none" w:sz="0" w:space="0" w:color="auto"/>
        <w:bottom w:val="none" w:sz="0" w:space="0" w:color="auto"/>
        <w:right w:val="none" w:sz="0" w:space="0" w:color="auto"/>
      </w:divBdr>
    </w:div>
    <w:div w:id="1314914659">
      <w:bodyDiv w:val="1"/>
      <w:marLeft w:val="0"/>
      <w:marRight w:val="0"/>
      <w:marTop w:val="0"/>
      <w:marBottom w:val="0"/>
      <w:divBdr>
        <w:top w:val="none" w:sz="0" w:space="0" w:color="auto"/>
        <w:left w:val="none" w:sz="0" w:space="0" w:color="auto"/>
        <w:bottom w:val="none" w:sz="0" w:space="0" w:color="auto"/>
        <w:right w:val="none" w:sz="0" w:space="0" w:color="auto"/>
      </w:divBdr>
    </w:div>
    <w:div w:id="1427187317">
      <w:bodyDiv w:val="1"/>
      <w:marLeft w:val="0"/>
      <w:marRight w:val="0"/>
      <w:marTop w:val="0"/>
      <w:marBottom w:val="0"/>
      <w:divBdr>
        <w:top w:val="none" w:sz="0" w:space="0" w:color="auto"/>
        <w:left w:val="none" w:sz="0" w:space="0" w:color="auto"/>
        <w:bottom w:val="none" w:sz="0" w:space="0" w:color="auto"/>
        <w:right w:val="none" w:sz="0" w:space="0" w:color="auto"/>
      </w:divBdr>
    </w:div>
    <w:div w:id="1584994754">
      <w:bodyDiv w:val="1"/>
      <w:marLeft w:val="0"/>
      <w:marRight w:val="0"/>
      <w:marTop w:val="0"/>
      <w:marBottom w:val="0"/>
      <w:divBdr>
        <w:top w:val="none" w:sz="0" w:space="0" w:color="auto"/>
        <w:left w:val="none" w:sz="0" w:space="0" w:color="auto"/>
        <w:bottom w:val="none" w:sz="0" w:space="0" w:color="auto"/>
        <w:right w:val="none" w:sz="0" w:space="0" w:color="auto"/>
      </w:divBdr>
    </w:div>
    <w:div w:id="1732583605">
      <w:bodyDiv w:val="1"/>
      <w:marLeft w:val="0"/>
      <w:marRight w:val="0"/>
      <w:marTop w:val="0"/>
      <w:marBottom w:val="0"/>
      <w:divBdr>
        <w:top w:val="none" w:sz="0" w:space="0" w:color="auto"/>
        <w:left w:val="none" w:sz="0" w:space="0" w:color="auto"/>
        <w:bottom w:val="none" w:sz="0" w:space="0" w:color="auto"/>
        <w:right w:val="none" w:sz="0" w:space="0" w:color="auto"/>
      </w:divBdr>
    </w:div>
    <w:div w:id="1804496981">
      <w:bodyDiv w:val="1"/>
      <w:marLeft w:val="0"/>
      <w:marRight w:val="0"/>
      <w:marTop w:val="0"/>
      <w:marBottom w:val="0"/>
      <w:divBdr>
        <w:top w:val="none" w:sz="0" w:space="0" w:color="auto"/>
        <w:left w:val="none" w:sz="0" w:space="0" w:color="auto"/>
        <w:bottom w:val="none" w:sz="0" w:space="0" w:color="auto"/>
        <w:right w:val="none" w:sz="0" w:space="0" w:color="auto"/>
      </w:divBdr>
    </w:div>
    <w:div w:id="197964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vienphapluat.vn/van-ban/dau-tu/nghi-dinh-15-2015-nd-cp-dau-tu-theo-hinh-thuc-doi-tac-cong-tu-266213.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236F38ED92D58448F0F90574524BD07" ma:contentTypeVersion="1" ma:contentTypeDescription="Upload an image." ma:contentTypeScope="" ma:versionID="3bac6dc1efcbf6a8d856164ea940e3f1">
  <xsd:schema xmlns:xsd="http://www.w3.org/2001/XMLSchema" xmlns:xs="http://www.w3.org/2001/XMLSchema" xmlns:p="http://schemas.microsoft.com/office/2006/metadata/properties" xmlns:ns1="http://schemas.microsoft.com/sharepoint/v3" xmlns:ns2="97C42A4B-F960-40B3-8FF9-2301EA079D77" xmlns:ns3="http://schemas.microsoft.com/sharepoint/v3/fields" targetNamespace="http://schemas.microsoft.com/office/2006/metadata/properties" ma:root="true" ma:fieldsID="465ab6f8658fff62bb7c15e9333b9f76" ns1:_="" ns2:_="" ns3:_="">
    <xsd:import namespace="http://schemas.microsoft.com/sharepoint/v3"/>
    <xsd:import namespace="97C42A4B-F960-40B3-8FF9-2301EA079D7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42A4B-F960-40B3-8FF9-2301EA079D7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97C42A4B-F960-40B3-8FF9-2301EA079D7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C5F0F5AF-7F0F-4DB5-B4C2-CE4E97C90C47}"/>
</file>

<file path=customXml/itemProps2.xml><?xml version="1.0" encoding="utf-8"?>
<ds:datastoreItem xmlns:ds="http://schemas.openxmlformats.org/officeDocument/2006/customXml" ds:itemID="{DB79280E-0F80-4137-96AD-6C1392CF12F4}"/>
</file>

<file path=customXml/itemProps3.xml><?xml version="1.0" encoding="utf-8"?>
<ds:datastoreItem xmlns:ds="http://schemas.openxmlformats.org/officeDocument/2006/customXml" ds:itemID="{872FB355-E59C-4EA1-930E-B2693B7A93FF}"/>
</file>

<file path=customXml/itemProps4.xml><?xml version="1.0" encoding="utf-8"?>
<ds:datastoreItem xmlns:ds="http://schemas.openxmlformats.org/officeDocument/2006/customXml" ds:itemID="{14A5D7E8-C94C-4440-9A74-E0D696B63096}"/>
</file>

<file path=docProps/app.xml><?xml version="1.0" encoding="utf-8"?>
<Properties xmlns="http://schemas.openxmlformats.org/officeDocument/2006/extended-properties" xmlns:vt="http://schemas.openxmlformats.org/officeDocument/2006/docPropsVTypes">
  <Template>Normal.dotm</Template>
  <TotalTime>0</TotalTime>
  <Pages>13</Pages>
  <Words>4044</Words>
  <Characters>23055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c:description/>
  <cp:lastModifiedBy>Admin</cp:lastModifiedBy>
  <cp:revision>2</cp:revision>
  <cp:lastPrinted>2020-03-11T09:00:00Z</cp:lastPrinted>
  <dcterms:created xsi:type="dcterms:W3CDTF">2020-03-19T04:11:00Z</dcterms:created>
  <dcterms:modified xsi:type="dcterms:W3CDTF">2020-03-19T04:11:00Z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0x0101009148F5A04DDD49CBA7127AADA5FB792B00AADE34325A8B49CDA8BB4DB53328F214002236F38ED92D58448F0F90574524BD07</vt:lpwstr>
  </property>
</Properties>
</file>